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d3ca" w14:textId="636d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2016 жылғы 22 маусымдағы № 297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А.Сабырбаевқа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әкімдігінің 2016 жылғы "22" маусымдағы № 297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ауданы әкімдігінің 2011 жылғы 05 желтоқсандағы № 906 "Үгіттік баспа материалдарын орналастыру үшін орын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жылы 14 желтоқсанда № 2-4-140 болып тіркелген, "Ақсу өңірі" газетінде 2011 жылы 24 желтоқсанда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Ақсу ауданы әкімдігінің 2013 жылғы 09 тамыздағы № 597 "Ақсу ауданы бойынша ауылшаруашылығы жануарларын бірдейлендіру жұмыстарын ұйымдастыру және өткізу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жылы 06 қыркүйекте № 2447 болып тіркелген, "Ақсу өңірі" газетінде 2013 жылы 21 қыркүйекте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Ақсу ауданы әкімдігінің 2015 жылғы 07 сәуірдегі № 114 "Ақсу ауданы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06 мамырда № 3156 болып тіркелген, "Ақсу өңірі" газетінде 2015 жылы 06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Ақсу ауданы әкімдігінің 2015 жылғы 07 сәуірдегі № 115 "Ақсу ауданының қаржы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06 мамырда № 3157 болып тіркелген, "Ақсу өңірі" газетінде 2015 жылы 23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Ақсу ауданы әкімдігінің 2015 жылғы 07 сәуірдегі № 116 "Ақсу ауданының жұмыспен қамту және әлеуметтік бағдарламалар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06 мамырда № 3159 болып тіркелген, "Ақсу өңірі" газетінде 2015 жылы 06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Ақсу ауданы әкімдігінің 2015 жылғы 07 сәуірдегі № 118 "Ақсу ауданының экономика және бюджеттік жоспарлау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06 мамырда № 3160 болып тіркелген, "Ақсу өңірі" газетінде 2015 жылы 06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Ақсу ауданы әкімдігінің 2015 жылғы 07 сәуірдегі № 119 "Ақсу ауданының ішкі саясат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08 мамырда № 3162 болып тіркелген, "Ақсу өңірі" газетінде 2015 жылы 30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Ақсу ауданы әкімдігінің 2015 жылғы 07 сәуірдегі № 117 "Ақсу ауданының сәулет және қала құрылысы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14 мамырда № 3164 болып тіркелген, "Ақсу өңірі" газетінде 2015 жылы 06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Ақсу ауданы әкімдігінің 2015 жылғы 09 сәуірдегі № 121 "Ақсу ауданының тұрғын үй коммуналдық шаруашылығы және тұрғын үй инспекциясы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12 мамырда № 3163 болып тіркелген, "Ақсу өңірі" газетінде 2015 жылы 06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Ақсу ауданы әкімдігінің 2015 жылғы 14 сәуірдегі № 124 "Ақсу ауданының құрылыс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20 мамырда № 3172 болып тіркелген, "Ақсу өңірі" газетінде 2015 жылы 06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Ақсу ауданы әкімдігінің 2015 жылғы 17 сәуірдегі № 134 "Ақсу ауданының дене шынықтыру және спорт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20 мамырда № 3171 болып тіркелген, "Ақсу өңірі" газетінде 2015 жылы 06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Ақсу ауданы әкімдігінің 2015 жылғы 17 сәуірдегі № 132 "Ақсу ауданының ауылшаруашылығы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22 мамырда № 3174 болып тіркелген, "Ақсу өңірі" газетінде 2015 жылы 13 маусым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Ақсу ауданы әкімдігінің 2015 жылғы 06 мамырдағы № 147 "Ақсу ауданының жолаушылар көлігі және автомобиль жолдары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04 маусым № 3187 болып тіркелген, "Ақсу өңірі" газетінде 2015 жылы 13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Ақсу ауданы әкімдігінің 2015 жылғы 15 мамырдағы № 166 "Ақсу ауданының ветеринария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18 маусым № 3234 болып тіркелген, "Ақсу өңірі" газетінде 2015 жылы 11 шілдеде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Ақсу ауданы әкімдігінің 2015 жылғы 21 мамырдағы № 176 "Ақсу ауданының жер қатынастары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25 маусым № 3247 болып тіркелген, "Ақсу өңірі" газетінде 2015 жылы 24 шілдеде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Ақсу ауданы әкімдігінің 2015 жылғы 23 маусымдағы № 216 "Ақсу ауданының мәдениет және тілдерді дамыту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22 шілде № 3299 болып тіркелген, "Ақсу өңірі" газетінде 2016 жылы 17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Ақсу ауданы әкімдігінің 2015 жылғы 26 маусымдағы № 232 "Ақсу ауданының кәсіпкерлік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05 тамыз № 3324 болып тіркелген, "Ақсу өңірі" газетінде 2016 жылы 17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Ақсу ауданы әкімдігінің 2015 жылғы 11 тамыздағы № 305 "Ақсу ауданының білім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16 қыркүйекте № 3426 болып тіркелген, "Ақсу өңірі" газетінде 2016 жылы 25 желтоқсанда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Ақсу ауданы әкімдігінің 2016 жылғы 18 қаңтардағы № 4 "Ақсу ауданы әкімдігінің 2015 жылғы 11 тамыздағы "Ақсу ауданының білім бөлімі" мемлекеттік мекемесінің Ережесін бекіту туралы" № 305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жылы 19 ақпанда № 3735 болып тіркелген, "Ақсу өңірі" газетінде 2016 жылы 4 наурызда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