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fb7b4" w14:textId="a9fb7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 әкімдігінің кейбір қаулыларының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Ақсу ауданы әкімдігінің 2016 жылғы 21 шілдедегі № 336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"Қазақстан Республикасындағы жергілікті мемлекеттік басқару және өзін-өзі басқару туралы" Заңының 37-бабының </w:t>
      </w:r>
      <w:r>
        <w:rPr>
          <w:rFonts w:ascii="Times New Roman"/>
          <w:b w:val="false"/>
          <w:i w:val="false"/>
          <w:color w:val="000000"/>
          <w:sz w:val="28"/>
        </w:rPr>
        <w:t>8-тармағына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Ақсу ауданы әкімдігінің кейбір қаулыларының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 қол қойылған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 Ақсу ауданы әкімі аппаратының басшысы Сабырбаев Амандос Ақышұлына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Далбағаев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ауданы әкімдігінің 2016 жылғы 21 шілдедегі № 336 қаулысына қосымша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Аудан әкімдігінің күші жойылған кейбір қаулыларының тізбесі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Ақсу ауданы әкімдігінің 2011 жылғы 05 желтоқсандағы № 905 "Ақсу ауданында интернаттық ұйымдарды бітіруші кәмелетке толмағандар үшін жұмыс орындарына квота белгілеу туралы " қаулысы (Нормативтік құқықтық актілерді мемлекеттік тіркеу тізілімінде 2011 жылы 14 желтоқсанда </w:t>
      </w:r>
      <w:r>
        <w:rPr>
          <w:rFonts w:ascii="Times New Roman"/>
          <w:b w:val="false"/>
          <w:i w:val="false"/>
          <w:color w:val="000000"/>
          <w:sz w:val="28"/>
        </w:rPr>
        <w:t>№ 2-4-141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"Ақсу өңірі" газетінде 2012 жылы 13 қаңтарда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Ақсу ауданы әкімдігінің 2013 жылғы 09 қаңтардағы № 3 "Ақсу ауданында қылмыстық – атқару инспекциясы пробация қызметінің есебінде тұрған, сондай-ақ" бас бостандығынан айыру орындарынан бостылған адамдар үшін жұмыс орындарынаквота белгілеу туралы" қаулысы (Нормативтік құқықтық актілерді мемлекеттік тіркеу тізілімінде 2013 жылы 28 қаңтарда </w:t>
      </w:r>
      <w:r>
        <w:rPr>
          <w:rFonts w:ascii="Times New Roman"/>
          <w:b w:val="false"/>
          <w:i w:val="false"/>
          <w:color w:val="000000"/>
          <w:sz w:val="28"/>
        </w:rPr>
        <w:t>№ 2291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"Ақсу өңірі" газетінде 2013 жылы 09 ақпанда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Ақсу ауданы әкімдігінің 2014 жылғы 30 мамырдағы № 179 "Ақсу ауданы бойынша қоғамдық жұмыстарды ұйымдастыру туралы" қаулысы (Нормативтік құқықтық актілерді мемлекеттік тіркеу тізілімінде 2014 жылы 19 маусымда </w:t>
      </w:r>
      <w:r>
        <w:rPr>
          <w:rFonts w:ascii="Times New Roman"/>
          <w:b w:val="false"/>
          <w:i w:val="false"/>
          <w:color w:val="000000"/>
          <w:sz w:val="28"/>
        </w:rPr>
        <w:t>№ 2754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"Ақсу өңірі" газетінде 2014 жылы 19 шілдеде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Ақсу ауданы әкімдігінің 2016 жылғы 27 қаңтардағы № 19 "Нысаналы топтарға жататын адамдардың қосымша тізбесін белгілеу туралы" қаулысы (Нормативтік құқықтық актілерді мемлекеттік тіркеу тізілімінде 2016 жылы 12 ақпанда </w:t>
      </w:r>
      <w:r>
        <w:rPr>
          <w:rFonts w:ascii="Times New Roman"/>
          <w:b w:val="false"/>
          <w:i w:val="false"/>
          <w:color w:val="000000"/>
          <w:sz w:val="28"/>
        </w:rPr>
        <w:t>№ 3707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"Ақсу өңірі" газетінде 2016 жылы 11 наурызда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