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bf8b" w14:textId="f15b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1 сәуірдегі № 2-3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25 тамыздағы "Нормативтік құқықтық актілердің құқықтық мониторингін жүргізу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2015 жылдың 21 қыркүйегінде қабылданған (2015 жылдың 28 қазанында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3504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2015 жылы 20 қарашадағы № 47 "Алакөл" газетінде жарияланған) "Алакөл ауданы бойынша пайдаланылмайтын ауылшаруашылығы мақсатындағы жерлерге жер салығының және бірыңғай жер салығының мөлшерлемелерін жоғарылату туралы" № 53-2 шешімнің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Көкебаев Қ.Т.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