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7617" w14:textId="0ab7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2016 жылғы 5 қазандағы № 8-2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13 шілде 2015 жылы қабылданған "Алакөл аудандық мәслихатының аппараты" мемлекеттік мекемесінің Ережесін бекіту туралы" № 50-2 (нормативтік құқықтық актілерді мемлекеттік тіркеу Тізілімінде 2015 жылы 20 тамызда </w:t>
      </w:r>
      <w:r>
        <w:rPr>
          <w:rFonts w:ascii="Times New Roman"/>
          <w:b w:val="false"/>
          <w:i w:val="false"/>
          <w:color w:val="000000"/>
          <w:sz w:val="28"/>
        </w:rPr>
        <w:t>№ 3353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28 тамыз аудандық "Алакөл" газетінің № 36 жарияланған) шешімінің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Қатықбаев Қ.Ә.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Жабжанов С.Р.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