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8fbd" w14:textId="1a78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ауданы әкімдігінің 2016 жылғы 26 қыркүйектегі № 479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 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25 тамыздағы "Нормативтік құқықтық актілердің құқықтық мониторингін жүргізу қағидасын бекіту туралы " </w:t>
      </w:r>
      <w:r>
        <w:rPr>
          <w:rFonts w:ascii="Times New Roman"/>
          <w:b w:val="false"/>
          <w:i w:val="false"/>
          <w:color w:val="000000"/>
          <w:sz w:val="28"/>
        </w:rPr>
        <w:t>№ 964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Далабаев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ауданының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"26"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479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Жамбыл ауданы әкімдігінің 2012 жылғы 2 наурыздағы "Нысаналы топтарға жататын адамдардың қосымша" тізбесін белгілеу туралы" № 144 (нормативтік құқықтық актілердің мемлекеттік тіркеу Тізілімінде 2012 жылғы 19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2-7-134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енгізіліп, "Атамекен" газетінің 2012 жылғы 04 сәуірдегі №14 (5593)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Жамбыл ауданы әкімдігінің 2014 жылғы 01 шілдедегі "Жамбыл ауданы бойынша қоғамдық жұмыстарды ұйымдастыру туралы" № 448 (нормативтік құқықтық актілерді мемлекеттік тіркеу Тізілімінде 2014 жылғы 24 шілдесіндегі </w:t>
      </w:r>
      <w:r>
        <w:rPr>
          <w:rFonts w:ascii="Times New Roman"/>
          <w:b w:val="false"/>
          <w:i w:val="false"/>
          <w:color w:val="000000"/>
          <w:sz w:val="28"/>
        </w:rPr>
        <w:t>№ 2782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"Атамекен" газетінің 2014 жылғы 26 шілдедегі № 30 (5710)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"Жамбыл ауданының Ветеринария бөлімі" мемлекеттік мекемесінің Ережесін бекіту туралы 2015 жылғы 18 наурыздағы № 249 (нормативтік құқықтық актілердің мемлекеттік тіркеу Тізілімінде 2015 жылғы 16 сәуірде </w:t>
      </w:r>
      <w:r>
        <w:rPr>
          <w:rFonts w:ascii="Times New Roman"/>
          <w:b w:val="false"/>
          <w:i w:val="false"/>
          <w:color w:val="000000"/>
          <w:sz w:val="28"/>
        </w:rPr>
        <w:t>№ 3136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енгізіліп, "Атамекен" газетінің 2015 жылғы 01 мамырдағы № 18 (5750)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"Жамбыл ауданы бойынша ауыл шаруашылығы жануарларын бірдейлендіру жұмыстарын ұйымдастыру және өткізу туралы" 2015 жылғы 18 наурыздағы № 250; (нормативтік құқықтық актілерді мемлекеттік тіркеу Тізілімінде 2015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>№ 3137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"Атамекен" газетінің 2015 жылғы 25 сәуірдегі № 17(5749)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"Жамбыл ауданының Ақтерек ауылдық округі әкімінің аппараты", "Жамбыл ауданының Ақсенгір ауылдық округі әкімінің аппараты", " Жамбыл ауданының Аққайнар ауылдық округі әкімінің аппараты" мемлекеттік мекемесінің Ережелерін бекіту туралы 2015 жылғы 8 маусымдағы № 394 (нормативтік құқықтық актілерді мемлекеттік тіркеу Тізілімінде 2015 жылғы 09 шілдесіндегі </w:t>
      </w:r>
      <w:r>
        <w:rPr>
          <w:rFonts w:ascii="Times New Roman"/>
          <w:b w:val="false"/>
          <w:i w:val="false"/>
          <w:color w:val="000000"/>
          <w:sz w:val="28"/>
        </w:rPr>
        <w:t>№ 3276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"Атамекен" газетінің 2015 жылғы 24 шілдесіндегі № 30 (5762) жарияланған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"Жамбыл ауданы Әкімінің аппараты" мемлекеттік мекемесінің Ережесін бекіту туралы 2015 жылғы 24 шілдедегі № 534 ( нормативтік құқықтық актілерді мемлекеттік тіркеу Тізілімінде 2015 жылғы 28 шілдедегі </w:t>
      </w:r>
      <w:r>
        <w:rPr>
          <w:rFonts w:ascii="Times New Roman"/>
          <w:b w:val="false"/>
          <w:i w:val="false"/>
          <w:color w:val="000000"/>
          <w:sz w:val="28"/>
        </w:rPr>
        <w:t>№ 3362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тіркелген), "Атамекен" газетінің 2015 жылғы 24 қыркүйектегі № 39 (5771)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"Жамбыл ауданының экономика және бюджеттік жоспарлау бөлімі" мемлекеттік мекемесінің Ережесін бекіту туралы 2015 жылғы 9 қыркүйектегі № 618 (нормативтік құқықтық актілерді мемлекеттік тіркеу Тізілімінде 2015 жылғы 12 қазандағы </w:t>
      </w:r>
      <w:r>
        <w:rPr>
          <w:rFonts w:ascii="Times New Roman"/>
          <w:b w:val="false"/>
          <w:i w:val="false"/>
          <w:color w:val="000000"/>
          <w:sz w:val="28"/>
        </w:rPr>
        <w:t>№3476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Алматы облысы Жамбыл ауданының білім бөлімі" мемлекеттік мекемесінің Ережесін бекіту туралы 2015 жылғы 1 қазандағы № 662 (нормативтік құқықтық актілерді мемлекеттік тіркеу Тізілімінде 2015 жылғы 05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3527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тіркелген); "Атамекен" газетінің 2015 жылғы 26 қараша № 47 (5779)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