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b62e" w14:textId="543b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2016 жылғы 05 қаңтардағы № 51-4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аудандық мәслихатының 2014 жылғы 19 желтоқсандағы "Қарасай ауданының 2015-2017 жылдарға арналған аудандық бюджеті туралы" № 37-3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желтоқсандағы нормативтік құқықтық актілерді мемлекеттік тіркеу Тізілімінде № 2980 тіркелген, 2015 жылдың 6 қаңтарындағы аудандық № 3 "Заман жаршысы" газетінде жарияланған), Қарасай ауданы мәслихатының 2015 жылғы 12 ақпандағы "Қарасай аудандық мәслихатының 2014 жылғы 19 желтоқсандағы "Қарасай ауданының 2015-2017 жылдарға арналған бюджеті туралы" № 37-3 шешіміне өзгерістер енгізу туралы" № 39-3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ақпандағы нормативтік құқықтық актілерді мемлекеттік тіркеу Тізілімінде № 3066 тіркелген, 2015 жылдың 14 наурыздағы аудандық № 12-13 "Заман жаршысы" газетінде жарияланған), Қарасай аудандық мәслихатының 2015 жылғы 27 мамырдағы "Қарасай аудандық мәслихатының 2014 жылғы 19 желтоқсандағы "Қарасай ауданының 2015-2017 жылдарға арналған бюджеті туралы" № 37-3 шешіміне өзгерістер енгізу туралы" № 43-3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8 маусымдағы нормативтік құқықтық актілерді мемлекеттік тіркеу Тізілімінде № 3199 тіркелген, 2015 жылдың 20 маусымдағы аудандық № 26-27 "Заман жаршысы" газетінде жарияланған), Қарасай аудандық мәслихатының 2015 жылғы 7 қыркүйектегі "Қарасай аудандық мәслихатының 2014 жылғы 19 желтоқсандағы "Қарасай ауданының 2015-2017 жылдарға арналған бюджеті туралы" № 37-3 шешіміне өзгерістер енгізу туралы" № 46-3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11 қыркүйектегі нормативтік құқықтық актілерді мемлекеттік тіркеу Тізілімінде № 3410 тіркелген, 2015 жылдың 2 қазандағы аудандық № 41 "Заман жаршысы" газетінде жарияланған), Қарасай аудандық мәслихатының 2015 жылғы 6 қарашадағы "Қарасай аудандық мәслихатының 2014 жылғы 19 желтоқсандағы "Қарасай ауданының 2015-2017 жылдарға арналған бюджеті туралы" № 37-3 шешіміне өзгерістер енгізу туралы" № 48-3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19 қарашадағы нормативтік құқықтық актілерді мемлекеттік тіркеу Тізілімінде № 3569 тіркелген, 2015 жылдың 4 желтоқсандағы аудандық № 50 "Заман жаршысы" газетінде жарияланған), Қарасай аудандық мәслихатының 2015 жылғы 09 желтоқсандағы "Қарасай аудандық мәслихатының 2014 жылғы 19 желтоқсандағы "Қарасай ауданының 2015-2017 жылдарға арналған бюджеті туралы" № 37-3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49-3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14 желтоқсандағы нормативтік құқықтық актілерді мемлекеттік тіркеу Тізілімінде № 3617 тіркелген, 2015 жылдың 25 желтоқсандағы аудандық № 52 "Заман жаршысы" газетінде жарияланған)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51-ші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