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3c39" w14:textId="7603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2011 жылғы 20 желтоқсандағы "Мүгедектер үшін жұмыс орындарына квота белгілеу туралы" № 12-1359 каулысы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5 қыркүйектегі № 9-1297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2011 жылдың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№12-1359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орындарына квота белгілеу туралы" қаулысы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орынбасарының м.а. М. Әмірғалиевқа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