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cbc8" w14:textId="e76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15 мамырдағы "Қарасай ауданы әкімдігінің 2011 жылғы 20 желтоқсандағы "Қарасай ауданында бас бостандығынан айыру орындарынан босатылған адамдар үшін жұмыс орындарына квота белгілеу туралы" № 12-1362 қаулысына өзгерістер енгізі туралы" № 5-603 каулысы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5 қыркүйектегі № 9-1298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жылдың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5-603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ауданы әкімдігінің 2011 жылғы 20 желтоқсандағы "Қарасай ауданында бас бостандығынан айыру орындарынан босатылған адамдар үшін жұмыс орындарына квота белгілеу туралы" №12-1362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қаулысы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орынбасарының м.а. М. Әмірғалиевқа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