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751e1" w14:textId="f875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04 тамыздағы "Қарасай ауданының жұмыспен қамту және әлеуметтік бағдарламалар бөлімі" мемлекеттік мекемесінің Ережесін бекіту туралы" № 8-630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14 қыркүйектегі № 9-1418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04 тамыздағы "Қарасай ауданының жұмыспен қамту және әлеуметтік бағдарламалар бөлімі" мемлекеттік мекемесінің Ережесін бекіту туралы" № 8-630 (нормативтік құқықтық актілерді мемлекеттік тіркеу тізілімінде 2015 жылдың 04 қыркүйегінде </w:t>
      </w:r>
      <w:r>
        <w:rPr>
          <w:rFonts w:ascii="Times New Roman"/>
          <w:b w:val="false"/>
          <w:i w:val="false"/>
          <w:color w:val="000000"/>
          <w:sz w:val="28"/>
        </w:rPr>
        <w:t>№ 3381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енгізілген, 2015 жылғы 24 қыркүйегінде "Заман жаршысы" газетінің 40 (8158) нөмірінде жарияланған) қаулысының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М. Әмірғалиевқа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