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e86" w14:textId="5e03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25 тамыздағы "Қарасай ауданының Жандосов ауылдық округі әкімінің аппараты" мемлекеттік мекемесінің Ережесін бекіту туралы" № 8–682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14 қыркүйектегі № 9-1419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25 тамыздағы "Қарасай ауданының Жандосов ауылдық округі әкімінің аппараты" мемлекеттік мекемесінің Ережесін бекіту туралы" (нормативтік құқықтық актілерді мемлекеттік тіркеу Тізілімінде 2015 жылдың 25 қыркүйекте </w:t>
      </w:r>
      <w:r>
        <w:rPr>
          <w:rFonts w:ascii="Times New Roman"/>
          <w:b w:val="false"/>
          <w:i w:val="false"/>
          <w:color w:val="000000"/>
          <w:sz w:val="28"/>
        </w:rPr>
        <w:t>№ 3446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9 қазанда № 42 жарияланған) № 8 – 682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