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4cd4" w14:textId="b544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2015 жылғы 25 тамыздағы "Қарасай ауданының Үшқоныр ауылдық округі әкімінің аппараты" мемлекеттік мекемесінің Ережесін бекіту туралы" № 8–681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27 қаңтардағы № 9-1426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әкімдігінің 2015 жылғы 25 тамыздағы "Қарасай ауданының Үшқоныр ауылдық округі әкімінің аппараты" мемлекеттік мекемесінің Ережесін бекіту туралы" (нормативтік құқықтық актілерді мемлекеттік тіркеу Тізілімінде 2015 жылдың 25 қыркүйекте </w:t>
      </w:r>
      <w:r>
        <w:rPr>
          <w:rFonts w:ascii="Times New Roman"/>
          <w:b w:val="false"/>
          <w:i w:val="false"/>
          <w:color w:val="000000"/>
          <w:sz w:val="28"/>
        </w:rPr>
        <w:t>№ 3447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"Заман жаршысы" газетінде 2015 жылдың 9 қазанда № 42 жарияланған) № 8–681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Мадияр Орынтайұлы Әмірғалиевке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