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cc72" w14:textId="6e4c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15 қазандағы "Қарасай ауданының экономика және бюджеттік жоспарлау бөлімі" мемлекеттік мекемесінің Ережесін бекіту туралы" № 10-908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16 қыркүйектегі № 9-1427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15 қазандағы "Қарасай ауданының экономика және бюджеттік жоспарлау бөлімі" мемлекеттік мекемесінің Ережесін бекіту туралы" (нормативтік құқықтық актілерді мемлекеттік тіркеу Тізілімінде 2015 жылдың 13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№3552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"Заман жаршысы" газетінде 2015 жылдың 27 қарашасында №49 жарияланған) № 10-908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М.Амиргалиевке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