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1d26" w14:textId="7071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2015 жылдың 7 тамыздағы "Қарасай аудандық қаржы бөлімі" мемлекеттік мекемесінің Ережесін бекіту туралы" № 8-635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19 қыркүйектегі № 9-1429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жылдың 23 қаңтарындағы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жылдың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2015 жылдың 7 тамыздағы "Қарасай аудандық қаржы бөлімі" мемлекеттік мекемесінің Ережесін бекіту туралы" (нормативтік-құқықтық актілерді мемлекеттік тіркеу Тізілімінде 2015 жылдың 10 қыркүйекте </w:t>
      </w:r>
      <w:r>
        <w:rPr>
          <w:rFonts w:ascii="Times New Roman"/>
          <w:b w:val="false"/>
          <w:i w:val="false"/>
          <w:color w:val="000000"/>
          <w:sz w:val="28"/>
        </w:rPr>
        <w:t>№ 3392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"Заман Жаршысы" газетінде 2015 жылдың 18 қыркүйекте № 39 (8157) және жалғасы 2015 жылдың 24 қыркүйекте № 40 (8158) жарияланған) № 8-635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жасау аудан әкімінің орынбасары Н. Жұмәділге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