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1221" w14:textId="26d1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04 қыркүйектегі "Қарасай ауданы құрылыс бөлімі" мемлекеттік мекемесінің Ережесін бекіту туралы" № 9-791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19 қыркүйектегі № 9-1430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04 қыркүйектегі "Қарасай ауданы құрылыс бөлімі" мемлекеттік мекемесінің Ережесін бекіту туралы" (нормативтік құқықтық актілерді мемлекеттік тіркеу тізілімінде 2015 жылдың 16 қазанында </w:t>
      </w:r>
      <w:r>
        <w:rPr>
          <w:rFonts w:ascii="Times New Roman"/>
          <w:b w:val="false"/>
          <w:i w:val="false"/>
          <w:color w:val="000000"/>
          <w:sz w:val="28"/>
        </w:rPr>
        <w:t>№ 3489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аудандық "Заман Жаршысы" газетінде 2016 жылдың 01 қаңтарында №1 (8171) жарияланған) № 9-791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Мадияр Орынтайұлы Әмірғалиевке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Бигелдиев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