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30eac" w14:textId="1e30e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Қарасай ауданы Әкімиятының 2004 жылдың 16 наурыздағы "Аудан әкімиятының резервіндегі қаражатты пайдалану Ережесін бекіту туралы" № 3-403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Қарасай ауданы әкімдігінің 2016 жылғы 19 қыркүйектегі № 9-1432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2001 жылғы 23 қаңтардағы Қазақстан Республикасы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актілері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Қарасай ауданы әкімиятының 2004 жылдың 16 наурыздағы "Аудан әкімиятының резервіндегі қаражатты пайдалану Ережесін бекіту туралы" (нормативтік - құқықтық актілерді мемлекеттік тіркеу Тізілімінде 2004 жылдың 22 сәуірінде </w:t>
      </w:r>
      <w:r>
        <w:rPr>
          <w:rFonts w:ascii="Times New Roman"/>
          <w:b w:val="false"/>
          <w:i w:val="false"/>
          <w:color w:val="000000"/>
          <w:sz w:val="28"/>
        </w:rPr>
        <w:t>№ 1575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№ 3-403 қаулысының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қаулының орындалуын бақылау аудан әкімінің орынбасары Н.Б. Жұмәділге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Бигельдиев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