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edac" w14:textId="db3e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07 қазандағы "Қарасай ауданының Жамбыл ауылдық округі әкімінің аппараты" мемлекеттік мекемесінің Ережесін бекіту туралы" № 10-893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19 қыркүйектегі № 9-1435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07 қазандағы "Қарасай ауданының Жамбыл ауылдық округі әкімінің аппараты" мемлекеттік мекемесінің Ережесін бекіту туралы" № 10-893 қаулысының (нормативтік құқықтық актілерді мемлекеттік тіркеу Тізілімінде 2015 жылдың 06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3532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20 қарашадағы № 48 </w:t>
      </w:r>
      <w:r>
        <w:rPr>
          <w:rFonts w:ascii="Times New Roman"/>
          <w:b w:val="false"/>
          <w:i w:val="false"/>
          <w:color w:val="000000"/>
          <w:sz w:val="28"/>
        </w:rPr>
        <w:t>"Заман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Мадияр Орынтаевич Амиргалиевке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