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9d16" w14:textId="daa9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12 қазандағы "Қарасай ауданының ветеринария бөлімі" мемлекеттік мекемесінің Ережесін бекіту туралы" № 10-899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19 қыркүйектегі № 9-1437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12 қазандағы ""Қарасай ауданының ветеринария бөлімі" мемлекеттік мекемесінің Ережесін бекіту туралы" (нормативтік құқықтық актілерді мемлекеттік тіркеу Тізілімінде 2015 жылы 13 қарашада </w:t>
      </w:r>
      <w:r>
        <w:rPr>
          <w:rFonts w:ascii="Times New Roman"/>
          <w:b w:val="false"/>
          <w:i w:val="false"/>
          <w:color w:val="000000"/>
          <w:sz w:val="28"/>
        </w:rPr>
        <w:t>№ 3551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аудандық "Заман жаршысы" газетінде 2015 жылдың 4 желтоқсанында жарияланған) №10-899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Джапаров Максут Рамазановичқа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