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9cc8" w14:textId="4c79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2015 жылғы 01 қазандағы "Қарасай ауданының дене шынықтыру және спорт бөлімі" мемлекеттік мекемесінің Ережесін бекіту туралы № 10-871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22 қыркүйектегі № 9-1445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мүлік туралы" 2011 жылғы 1 наурыздағы Қазақстан Республикасы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№410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Президентінің Жарлығына сәйкес, Қарасай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әкімдігінің 2015 жылғы 01 қазандағы "Қарасай ауданының дене шынықтыру және спорт бөлімі" мемлекеттік мекемесінің Ережесін бекіту туралы (нормативтік құқықтық актілерді мемлекеттік тіркеу Тізілімінде 2015 жылдың 06 қарашасында </w:t>
      </w:r>
      <w:r>
        <w:rPr>
          <w:rFonts w:ascii="Times New Roman"/>
          <w:b w:val="false"/>
          <w:i w:val="false"/>
          <w:color w:val="000000"/>
          <w:sz w:val="28"/>
        </w:rPr>
        <w:t>№ 3534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"Заман жаршысы" газетінде 2015 жылдың 20 қарашасында№ 48 жарияланған) № 10-871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аппарат басшысы Мадияр Орынтайұлы Әмірғалиевке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Бигелдиев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