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85c05" w14:textId="a585c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Қарасай ауданы әкімдігінің 2015 жылғы 15 қазандағы "Қарасай ауданының кәсіпкерлік бөлімі" мемлекеттік мекемесінің Ережесін бекіту туралы" №10-910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Қарасай ауданы әкімдігінің 2016 жылғы 28 қыркүйектегі № 9-1468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2001 жылғы 23 қаңтардағы Қазақстан Республикасы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Қарасай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</w:t>
      </w:r>
      <w:r>
        <w:rPr>
          <w:rFonts w:ascii="Times New Roman"/>
          <w:b/>
          <w:i w:val="false"/>
          <w:color w:val="000000"/>
          <w:sz w:val="28"/>
        </w:rPr>
        <w:t>ЕДІ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Қарасай ауданы әкімдігінің 2015 жылғы 15 қазандағы "Қарасай ауданының кәсіпкерлік бөлімі" мемлекеттік мекемесінің Ережесін бекіту туралы" (нормативтік құқықтық актілерді мемлекеттік тіркеу Тізілімінде 2015 жылдың 20 қарашада </w:t>
      </w:r>
      <w:r>
        <w:rPr>
          <w:rFonts w:ascii="Times New Roman"/>
          <w:b w:val="false"/>
          <w:i w:val="false"/>
          <w:color w:val="000000"/>
          <w:sz w:val="28"/>
        </w:rPr>
        <w:t>№3576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"Заман жаршысы" газетінде 2015 жылдың 4 желтоқсандағы №50 жарияланған) №10–910 қаулысының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 аппаратының басшысы Мадияр Орынтайұлы Әмірғалиевке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Бигелдиев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