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ad9b" w14:textId="625a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23 қазандағы "Қарасай ауданының Ұмтыл ауылдық округі әкімінің аппараты" мемлекеттік мекемесінің Ережесін бекіту туралы" № 10–934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28 қыркүйектегі № 9-1475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23 қазандағы "Қарасай ауданының Ұмтыл ауылдық округі әкімінің аппараты" мемлекеттік мекемесінің Ережесін бекіту туралы" (нормативтік құқықтық актілерді мемлекеттік тіркеу Тізілімінде 2015 жылдың 25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Қарасай ауданы әкімінің жеке блогында 2015 жылдың 22 қазанда жарияланған) № 10–934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Мадияр Орынтайұлы Әмірғалиевке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