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e853" w14:textId="f50e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әкімдігінің бірқатар нормативтік құқықтық актілерінің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2016 жылғы 30 қыркүйектегі № 405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№480-V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№148 "Қазақстан Республикасындағы жергілікті мемлекеттік басқару және өзін – өзі басқару туралы" Заңының 37 – бабының </w:t>
      </w:r>
      <w:r>
        <w:rPr>
          <w:rFonts w:ascii="Times New Roman"/>
          <w:b w:val="false"/>
          <w:i w:val="false"/>
          <w:color w:val="000000"/>
          <w:sz w:val="28"/>
        </w:rPr>
        <w:t>8 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"Алматы облысының әділет департаменті" мемлекеттік мекемесінің 2016 жылғы 31 тамыздағы № 05-13/ш2558 ұсынысына сәйкес,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Кербұлақ ауданының әкімдігінің 2010 жылғы 27 қаңтардағы "Мүгедектер үшін жұмыс орындарының квотасы туралы" №11 (2010 жылғы 09 наурызында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2010 жылғы 12 наурыздағы № 11 (3500) аудандық "Кербұлақ жұлдызы" газетіне жарияланған) қаулысының, Кербұлақ ауданының әкімдігінің 2010 жылғы 22 ақпандағы "Нысаналы топтардың жұмыссыздарын жұмысқа орналастыру үшін әлеуметтік жұмыс орындарын ұйымдастыру туралы" № 29 (2010 жылғы 02 сәуірінде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2010 жылғы 16 сәуірдегі № 16 (3505) аудандық "Кербұлақ жұлдызы" газетіне жарияланған) қаулысының, Кербұлақ ауданы әкімінің 2010 жылғы 14 желтоқсандағы "1994 жылы туылған азаматтарды әскерге шақыру учаскелерінде тіркеуге алуды ұйымдастыру және қамтамасыз ету туралы" №8 (2011 жылғы 18 қаңтарда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жылғы 21 қаңтардағы № 3 (3544) аудандық "Кербұлақ жұлдызы" газетіне жарияланған) шешімінің, Кербұлақ ауданының әкімдігінің 2012 жылғы 26 наурыздағы "Қазақстан Республикасының азаматтарын 2012 жылдың сәуір-маусымында және қазан - желтоқсанында кезекті мерзімді әскери қызметке шақыру туралы" № 86 (2012 жылғы 12 сәуірінде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2-13-154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2012 жылғы 20 сәуірдегі № 16 (3609) аудандық "Кербұлақ жұлдызы" газетіне жарияланған) қаулысының, Кербұлақ ауданының әкімдігінің 2013 жылғы 18 ақпандағы "Нысаналы топтарға жататын адамдардың қосымша тізбесін белгілеу туралы" №17 (2013 жылғы 15 наурызында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2013 жылғы 12 сәуірінде № 15 (3660) аудандық "Кербұлақ жұлдызы" газетіне жарияланған) қаулысының, Кербұлақ ауданының әкімдігінің 2013 жылғы 05 желтоқсандағы "Кербұлақ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№321 (2013 жылғы 23 желтоқсанда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2013 жылғы 26 желтоқсанда № 52 (3697) аудандық "Кербұлақ жұлдызы" газетіне жарияланған) қаулысының, Кербұлақ ауданының әкімдігінің 2014 жылғы 17 маусымдағы "Кербұлақ ауданы бойынша қоғамдық жұмыстарды ұйымдастыру туралы" № 221 (2014 жылғы 21 шілдедегі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жылғы 25 шілдеде № 30 (3727) аудандық "Кербұлақ жұлдызы" газетіне жарияланған) қаулысының, Кербұлақ ауданының әкімдігінің 2014 жылғы 24 қыркүйектегі "Кербұлақ ауданы аумағында ауыл шаруашылығы жануарларын бірдейлендіру жұмыстарын ұйымдастыру және өткізу туралы"№309 (2014 жылғы 04 қарашасында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жылғы 14 қарашасында № 46 (3743) аудандық "Кербұлақ жұлдызы" газетіне жарияланған) қаулысының, Кербұлақ ауданының әкімдігінің 2015 жылғы 31 наурыздағы "Кербұлақ аудандық дене шынықтыру және спорт бөлімі" мемлекеттік мекемесінің Ережесін бекіту туралы" № 64 (2015 жылғы 30 сәуірінде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31 наурызында № 31 (3780) аудандық "Кербұлақ жұлдызы" газетіне жарияланған) қаулысының, Кербұлақ ауданының әкімдігінің 2015 жылғы 01 шілдедегі "Кербұлақ ауданы Сарыөзек ауылдық округі әкімі аппараты" мемлекеттік мекемесінің Ережесін бекіту туралы" №189 (2015 жылғы 05 тамыздағы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11 қыркүйегінде № 37 (3786) аудандық "Кербұлақ жұлдызы" газетіне жарияланған) қаулысының, Кербұлақ ауданы әкімдігінің 2015 жылғы 22 желтоқсандағы "Кербұлақ ауданы әкімінің аппараты" мемлекеттік мекемесінің Ережесін бекіту туралы" № 344 (2016 жылғы 18 қаңтардағы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3679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жылғы 05 ақпандағы № 6 (3807) аудандық "Кербұлақ жұлдызы" газетіне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Гүлжан Алтынбекқызы Камамбаеваға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