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698f" w14:textId="b0b6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2016 жылғы 06 мамырдағы № 3-5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жылдың 23 қаңтарындағы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жылдың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Көксу ауданы мәслихатының 2014 жылғы 15 қазандағы "Көксу ауданы мәслихатының аппараты" мемлекеттік мекемесінің Ережесін бекіту туралы" (2014 жылғы 21 қарашада нормативтік құқықтық актілерді мемлекеттік тіркеу Тізілімінде №2922 тіркелген, 2014 жылғы 5 желтоқсандағы №49 (4724) аудандық "Нұрлы Көксу" газетінде жарияланған) №35-10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Көксу ауданы мәслихатының 2014 жылғы 19 желтоқсандағы "Көксу ауданының 2015-2017 жылдарға арналған бюджеті туралы" (2014 жылғы 26 желтоқсанда нормативтік құқықтық актілерді мемлекеттік тіркеу Тізілімінде №2973 тіркелген, 2015 жылғы 9 қаңтардағы №2 (4729) аудандық "Нұрлы Көксу" газетінде жарияланған) №38-1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Көксу ауданы мәслихатының 2015 жылғы 6 ақпандағы "Көксу ауданы мәслихатының 2014 жылғы 19 желтоқсандағы "Көксу ауданының 2015-2017 жылдарға арналған бюджеті туралы" № 38-1 шешіміне өзгерістер енгізу туралы" (2015 жылғы 16 ақпанда нормативтік құқықтық актілерді мемлекеттік тіркеу Тізілімінде №3054 тіркелген, 2015 жылғы 27 ақпандағы № 9 (4736) аудандық "Нұрлы Көксу" газетінде жарияланған) №40-1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Көксу ауданы мәслихатының 2015 жылғы 26 мамырдағы "Көксу ауданы мәслихатының 2014 жылғы 19 желтоқсандағы "Көксу ауданының 2015-2017 жылдарға арналған бюджеті туралы" № 38-1 шешіміне өзгерістер енгізу туралы" (2015 жылғы 9 маусымда нормативтік құқықтық актілерді мемлекеттік тіркеу Тізілімінде №3209 тіркелген, 2015 жылғы 19 маусымдағы № 25 (4752) аудандық "Нұрлы Көксу" газетінде жарияланған) №42-1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Көксу ауданы мәслихатының 2015 жылғы 4 қыркүйектегі "Көксу ауданы мәслихатының 2014 жылғы 19 желтоқсандағы "Көксу ауданының 2015-2017 жылдарға арналған бюджеті туралы" № 38-1 шешіміне өзгерістер енгізу туралы" (2015 жылғы 10 қыркүйекте нормативтік құқықтық актілерді мемлекеттік тіркеу Тізілімінде № 3393 тіркелген, 2015 жылғы 18 қыркүйектегі № 38 (4765) аудандық "Нұрлы Көксу" газетінде жарияланған) №45-1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Көксу ауданы мәслихатының 2015 жылғы 9 қарашадағы "Көксу ауданы мәслихатының 2014 жылғы 19 желтоқсандағы "Көксу ауданының 2015-2017 жылдарға арналған бюджеті туралы" № 38-1 шешіміне өзгерістер енгізу туралы" (2015 жылғы 18 қарашада нормативтік құқықтық актілерді мемлекеттік тіркеу Тізілімінде № 3563 тіркелген, 2015 жылғы 27 қарашадағы № 48 (4775) аудандық "Нұрлы Көксу" газетінде жарияланған) №47-1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Көксу ауданы мәслихатының 2015 жылғы 9 желтоқсадағы "Көксу ауданы мәслихатының 2014 жылғы 19 желтоқсандағы "Көксу ауданының 2015-2017 жылдарға арналған бюджеті туралы" № 38-1 шешіміне өзгерістер енгізу туралы" (2015 жылғы 14 желтоқсанда нормативтік құқықтық актілерді мемлекеттік тіркеу Тізілімінде № 3614 тіркелген, 2015 жылғы 19 желтоқсандағы № 51 (4778) аудандық "Нұрлы Көксу" газетінде жарияланған) №48-1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Тастанов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Көксу ауданы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