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50ae" w14:textId="2ab5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әкімдігінің 2016 жылғы 30 маусымдағы № 223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№148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аудан әкімдігінің кейбір қаулыларының күштері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Досымбеков Ұлан Әлдибекұлына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Тоқпейісов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"__" маусымдағы №_______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кейбір қаулыларының кейбір қаулыларының күштері жойылды деп тану туралы: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әкімдігінің 2014 жылғы 19 тамыздағы "Көксу ауданы әкімінің аппараты мемлекеттік мекемесінің Ережесін бекіту туралы" № 308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2857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2014 жылғы 18 қыркүйекте енгізілген, "Нұрлы Көксу" газетінде) 2014 жылғы 26 қыркүйекте № 41 (4714) жарияланған.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Көксу ауданы әкімдігінің 2014 жылғы 08 қыркүйектегі "Көксу ауданының жер қатынастары бөлімі мемлекеттік мекемесінің Ережесін бекіту туралы" № 321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2865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2014 жылғы 08 қазанда енгізілген, "Нұрлы Көксу" газетінде) 2014 жылғы 24 қазанда № 45 (4718) жарияланған.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Көксу ауданы әкімдігінің 2014 жылғы 20 қазандағы "Көксу ауданының экономика және бюджеттік жоспарлау бөлімі мемлекеттік мекемесінің Ережесін бекіту туралы" № 357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2923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2014 жылғы 21 қарашада енгізілген, "Нұрлы Көксу" газетінде) 2014 жылғы 28 қарашада № 48 (4723) жарияланған.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Көксу ауданы әкімдігінің 2014 жылғы 13 қарашадағы "Көксу ауданының ішкі саясат бөлімі мемлекеттік мекемесінің Ережесін бекіту туралы" № 376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2963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2014 жылғы 19 желтоқсанда енгізілген, "Нұрлы Көксу" газетінде) 2015 жылғы 23 қаңтарда № 4 (4731) жарияланған.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Көксу ауданы әкімдігінің 2014 жылғы 26 желтоқсандағы "Көксу ауданының сәулет және қалақұрылыс бөлімі мемлекеттік мекемесінің Ережесін бекіту туралы" № 429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3020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2015 жылғы 04 ақпанда енгізілген, "Нұрлы Көксу" газетінде) 2015 жылғы 22 мамырда № 21 (4748) жарияланған.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Көксу ауданы әкімдігінің 2014 жылғы 26 желтоқсандағы "Көксу ауданының ауылшаруашылығы бөлімі мемлекеттік мекемесінің Ережесін бекіту туралы" №438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3007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2015 жылғы 23 қаңтарда енгізілген, "Нұрлы Көксу" газетінде) 2015 жылғы 03 наурызда № 10 (4737) жарияланған.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Көксу ауданы әкімдігінің 2015 жылғы 26 наурыздағы "Көксу ауданының дене шынықтыру және спорт бөлімі мемлекеттік мекемесінің Ережесін бекіту туралы" № 128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3147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2015 жылғы 24 сәуірде енгізілген, "Нұрлы Көксу" газетінде) 2015 жылғы 22 мамырда № 21 (4748) жарияланған.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Көксу ауданы әкімдігінің 2014 жылғы 28 тамыздағы "Көксу ауданының жолаушылар көлігі және автомобиль жолдары бөлімі мемлекеттік мекемесінің Ережесін бекіту туралы" №316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2863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2014 жылғы 03 қазанда енгізілген, "Нұрлы Көксу" газетінде) 2016 жылғы 01 сәуірде № 13 (4792) жарияланған.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Көксу ауданы әкімдігінің 2015 жылғы 30 шілдедегі "Көксу ауданының ветеринария бөлімі мемлекеттік мекемесінің Ережесін бекіту туралы" №256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3312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2015 жылғы 30 тамызда енгізілген, "Нұрлы Көксу" газетінде) 2015 жылғы 14 тамызда № 33 (4760) жарияланған.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Көксу ауданы әкімдігінің 2016 жылғы 29 қаңтардағы "Көксу ауданының құрылыс бөлімі мемлекеттік мекемесінің Ережесін бекіту туралы" №11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3741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2016 жылғы 01 наурызда енгізілген, "Нұрлы Көксу" газетінде) 2016 жылғы 11 наурызда № 10 (4789) жарияланған.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Көксу ауданы әкімдігінің 2016 жылғы 23 ақпандағы "Көксу ауданының қаржы бөлімі мемлекеттік мекемесінің Ережесін бекіту туралы" №37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№3748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2016 жылғы 10 наурызда енгізілген, "Нұрлы Көксу" газетінде) 2016 жылғы 18 наурызда № 11 (4790) жарияланған.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Көксу ауданы әкімдігінің 2014 жылғы 16 шілдедегі "Көксу ауданы әкімдігінің 2014 жылғы 20 қаңтардағы Көксу ауданы бойынша қоғамдық жұмыстарды ұйымдастыру туралы №14 қаулысына өзгерістер енгізу туралы" № 265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2798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2014 жылғы 16 шілдеде енгізілген, "Нұрлы Көксу" газетінде) 2014 жылғы 22 тамыз № 33 (4709) жарияланған.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