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e6e82" w14:textId="65e6e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Нормативтік құқықтық актілердің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ауданы әкімдігінің 2016 жылғы 28 қыркүйектегі № 282 қаулысы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Нормативтік құқықтық актілердің күші жойылды деп тану туралы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 –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мемлекеттік жергілікті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 –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Райымбек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нормативтік құқықтық актілердің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2.Осы қаулы алғашқы ресми жарияланған күнінен кейін күнтізбелік он күн өткен соң күшіне енеді және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Ж.Тәжиев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ауданы әкімдігінің 2016 жылғы "28" қыркүйектегі Нормативтік құқықтық актілердің Күші жойылды деп тану туралы № қаулысына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2292"/>
        <w:gridCol w:w="2403"/>
        <w:gridCol w:w="2806"/>
        <w:gridCol w:w="4316"/>
      </w:tblGrid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Қаулының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Қабылданған жылы, күні, айы, шешімнің номері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Әдлет органында тіркелген күні және номері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Баспасөзде жарияланған күні, айы,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аудандық қаржы бөлімі" мемелекеттік мекемесінің Ережесін бекіту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7 желтоқсандағы №400 қаулысы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12.01.2016ж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"Хантәңірі" газетінің 23.04.2016 ж. №15 (7912)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 әкімдігінің "Мәдениет және тілдерді дамыту бөлімі" мемлекеттік мекемесінің Ережесін бекіту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 қыркүйектегі №329 қаулысы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02.10.2015ж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"Хантәңірі" газетінің 06.11.2015 ж. №42 (7892)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ауылдық округтері әкімдері аппаратының Ережелерін бекіту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тамыздағы №319 қаулысы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25.09.2015ж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"Хантәңірі" газетінің 24.07.2015 ж. №28 (7878)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"Сәулет және құрылыс бөлімі" Мемлекеттік мекемесінің Ережесін бекіту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24 тамыздағы №318 қаулысы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25.09.2015ж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сайытында тіркелген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білім бөлімі" мемлекеттік мекемесінің Ережесін бекіту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4 тамыздағы №308 қаулысы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11.09.2015ж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"Хантәңірі" газетінің 02.10.2015 ж. №37 (7887)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жер қатынастары бөлімі" мемлекеттік мекемесінің Ережесін бекіту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29 шілдедегі №305 қаулысы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28.08.2015ж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"Хантәңірі" газетінің 18.09.2015 ж. №35 (7885)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"Ауылшаруашылығы бөлімі" мемлекеттік мекемесінің ережесін бекіту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шілдедегі №293 қаулысы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28.08.2015ж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"Хантәңірі" газетінің 18.09.2015 ж. №35 (7885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"Ішкі саясат бөлімі" мемлекеттік мекемесінің Ережесін бекіту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шілдедегі №292 қаулысы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28.08.2015ж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сайытында тіркелген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"Ветиринария бөлімі" мемлекеттік мекемесінің Ережесін бекіту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шілдедегі №290 қаулысы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28.08.2015ж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"Хантәңірі" газетінің 18.09.2015 ж. №35 (7885)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"Тұрғын үй-коммуналдық шаруашылығы және тұрғын үй инспекциясы бөлімі" мемлекеттік мекемесінің Ережесін бекіту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шілдедегі №295 қаулысы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21.08.2015ж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"Хантәңірі" газетінің 04.12.2015 ж. №46 (7896)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дене шынықтыру және спорт бөлімі" мемлекеттік мекемесінің Ережесін бекіту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шілдедегі №289 қаулысы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21.08.2015ж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"Хантәңірі" газетінің 27.11.2015 ж. №45 (7895)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"Құрылыс бөлімі" мемлекеттік мекемесінің Ережесін бекіту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шілдедегі №291 қаулысы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20.08.2015ж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сайытында тіркелген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"Жолаушылар көлігі және автомобиль жолдары бөлімі" мемлекеттік мекемесінің Ережесін бекіту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шілдедегі №296 қаулысы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20.08.2015ж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"Хантәңірі" газетінің 20.11.2015 ж. №44 (7894)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"Кәсіпкерлік бөлімі" мемлекеттік мекемесінің Ережесін бекіту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шілдедегі №299 қаулысы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20.08.2015ж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сайытында тіркелген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"Экономика және бюджеттік жоспарлау бөлімі" мемлекеттік мекемесінің Ережесін бекіту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шілдедегі №297 қаулысы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20.08.2015ж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сайытында тіркелген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аудандық жұмыспен қамту және әлеуметтік бағдарламалар бөлімі" мемлекеттік мекемесінің Ережесін бекіту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17 шілдедегі №288 қаулысы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20.08.2015ж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"Хантәңірі" газетінің 04.09.2015 ж. №33 (7883)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 әкімінің аппараты" мемлекеттік мекемесінің Ережесін бекіту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7 шілдедегі №270 қаулысы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13.07.2015ж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"Хантәңірі" газетінің 24.07.2015 ж. №28 (7878)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 әкімінің аппараты" мемлекеттік мекемесінің Ережесін бекіту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7 шілдедегі №271 қаулысы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13.07.2015ж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"Хантәңірі" газетінің 24.07.2015 ж. №28 (7878)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 әкімінің аппараты" мемлекеттік мекемесінің Ережесін бекіту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7 шілдедегі №272 қаулысы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13.07.2015ж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"Хантәңірі" газетінің 24.07.2015 ж. №28 (7878)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Тақабаев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