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e9f3a" w14:textId="7de9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 әкімдігінің 2015 жылғы 11 тамыздағы "Панфилов ауданының дене шынықтыру және спорт бөлімі" мемлекеттік мекемесінің Ережесін бекіту туралы" № 715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әкімдігінің 2016 жылғы 19 тамыздағы № 436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жергiлiктi мемлекеттiк басқару және өзiн-өзi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2016 жылғы 16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Панфилов ауданы әкімдігінің 2015 жылғы 11 тамыздағы "Панфилов ауданының дене шынықтыру және спорт бөлімі" мемлекеттік мекемесінің Ережесін бекіту туралы" (2015 жылдың 11 қыркүйегінде нормативтік құқықтық кесімдерді мемлекеттік тіркеудің Тізіліміне № 3400 болып енгізілген, аудандық "Жаркент өңірі" газетінің 2015 жылғы 18 қыркүйектегі № 39 жарияланған) № 715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Садыков Аскар Джумахановичке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