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9b6a" w14:textId="0329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22 маусымдағы "Панфилов ауданының экономика және бюджеттік жоспарлау бөлімі" мемлекеттік мекемесінің Ережесін бекіту туралы" № 600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19 тамыздағы № 437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22 маусымдағы "Панфилов ауданының экономика және бюджеттік жоспарлау бөлімі" мемлекеттік мекемесінің Ережесін бекіту туралы (нормативтік құқықтық актілерді мемлекеттік тіркеу Тізілімінде 2015 жылдың 28 шілдесінде </w:t>
      </w:r>
      <w:r>
        <w:rPr>
          <w:rFonts w:ascii="Times New Roman"/>
          <w:b w:val="false"/>
          <w:i w:val="false"/>
          <w:color w:val="000000"/>
          <w:sz w:val="28"/>
        </w:rPr>
        <w:t>№ 3305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"Жаркент өңірі" газетінде 2015 жылдың 7 тамызында № 33 жарияланған) № 600 қаулысының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"Панфилов ауданының экономика және бюджеттік жоспарлау бөлімі"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Курбанов Шухрат Бурхандинұлына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