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d0643" w14:textId="b5d06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Панфилов ауданы әкімдігінің 24 ақпан 2015 жылғы "Панфилов ауданының ветеринария бөлімі" мемлекеттік мекемесінің Ережесін бекіту туралы" № 113 қаулының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ауданы әкімдігінің 2016 жылғы 19 тамыздағы № 439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жергiлiктi мемлекеттiк басқару және өзiн-өзi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"Нормативтик құқықтық актілер туралы" 1998 жылғы 24 наурыздағы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40-бабына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ЕТТ</w:t>
      </w:r>
      <w:r>
        <w:rPr>
          <w:rFonts w:ascii="Times New Roman"/>
          <w:b/>
          <w:i w:val="false"/>
          <w:color w:val="000000"/>
          <w:sz w:val="28"/>
        </w:rPr>
        <w:t>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Панфилов ауданы әкімінің 2015 жылғы 24 ақпандағы "Панфилов ауданының ветеринария бөлімі" мемлекеттік мекемесінің Ережесін бекіту туралы" (нормативтік құқықтық актілердің мемлекеттік тіркеу Тізілімінде 2015 жылдың 27 наурыз № 3114 тіркелген, аудандық "Жаркент өңірі" газетінде 2015 жылдың 11 сәуір № 16 жарияланған) № 113 </w:t>
      </w:r>
      <w:r>
        <w:rPr>
          <w:rFonts w:ascii="Times New Roman"/>
          <w:b w:val="false"/>
          <w:i w:val="false"/>
          <w:color w:val="000000"/>
          <w:sz w:val="28"/>
        </w:rPr>
        <w:t>қаулының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аудан әкімінің орынбасары Курбанов Шухрат Бурхандиновичке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Абдулдаев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