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7c65e" w14:textId="717c6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 әкімдігінің 2015 жылғы 21 қазандағы "Панфилов ауданы ауыл шаруашылығы бөлімі" мемлекеттік мекемесінің Ережесін бекіту туралы" № 825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ауданы әкімдігінің 2016 жылғы 09 қыркүйектегі № 466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2016 жылғы 16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ауданының әкімдігі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ҚАУЛЫ ЕТ</w:t>
      </w:r>
      <w:r>
        <w:rPr>
          <w:rFonts w:ascii="Times New Roman"/>
          <w:b/>
          <w:i w:val="false"/>
          <w:color w:val="000000"/>
          <w:sz w:val="28"/>
        </w:rPr>
        <w:t>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Панфилов ауданы әкімдігінің 2015 жылғы 21 қазандағы "Панфилов ауданының ауыл шаруашылығы бөлімі" мемлекеттік мекемесінің Ережесін бекіту туралы" (2015 жылдың 23 қарашадағы ннормативтік құқықтық кесімдерді мемлекеттік тіркеу Тізіліміне № 3578 болып енгізілген, аудандық "Жаркент өңірі" газетінің 2015 жылғы 4 желтоқсандағы № 51 жарияланған) № 825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Садыков Аскар Джумахановичке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міндетін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Құрбанов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