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ed7e" w14:textId="040e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11 тамыздағы "Панфилов ауданының жолаушылар көлігі және автомобиль жолдары бөлімі" мемлекеттік мекемесінің № 716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13 қыркүйектегі № 467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Панфилов ауданы әкімдігінің 2015 жылғы 11 тамыздағы "Панфилов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ауданының жолаушылар көлігі және автомобиль жолдары бөлімі" мемлекеттік мекемесінің (2015 жылғы 11 қыркүйектегі нормативтік құқықтық актілерді мемлекеттік тіркеу Тізілімінде № 3399 тіркелген, "Жаркент өңірі" газетінің 2015 жылғы 25 қыркүйектегі № 40 жарияланған) № 716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күнтізбелік отыз күн өткен 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басшысы Садыков Аскар Джумахановичқа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