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e7fe" w14:textId="6c7e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әкімдігінің 2015 жылғы 9 желтоқсандағы "Панфилов ауданының Жаркент қаласы және ауылдық округ әкімдері аппараттарының Ережелерін бекіту туралы" № 915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2016 жылғы 14 қыркүйектегі № 468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</w:t>
      </w:r>
      <w:r>
        <w:rPr>
          <w:rFonts w:ascii="Times New Roman"/>
          <w:b/>
          <w:i w:val="false"/>
          <w:color w:val="000000"/>
          <w:sz w:val="28"/>
        </w:rPr>
        <w:t>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Панфилов ауданы әкімдігінің 2015 жылғы 9 желтоқсандағы "Панфилов ауданының Жаркент қаласы және ауылдық округ әкімдері аппараттарының Ережелерін бекіту туралы" (нормативтік құқықтық актілерді мемлекеттік тіркеу Тізілімінде 2015 жылдың 30 желтоқсанында № 3668 болып тіркелген)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915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Садыков Аскар Джумахановичке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уақытша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