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c678" w14:textId="133c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2016 жылғы 3 тамыздағы № 294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2001жылғы 23 қаңтардағы "Қазақстан Республикасының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Сарқан ауданы әкімдігінің кейбір қаулыларының күші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"Сарқан аудандық жұмыспен қамту және әлеуметтік бағдарламалар бөлімі" мемлекеттік мекемесінің басшысы Тертюбаев Оралбек Шабденовичке заңмен белгіленген тәртіпте: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қаулының көшірмесін Алматы облысының әділет департаментіне жіберілуі;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қаулының "Әділет" ақпараттық-құқықтық жүйесінде ресми жариялануы және аудан әкімдігінің интернет-ресурсында жариялау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орынбасары Маманбаев Ғалымжан Қанатовичке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қол қойылған күнінен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"03" тамыздағы № 294 қаулысына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 әкімдігінің күші жойылған қаулылары: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Сарқан ауданы әкімдігінің 2013 жылғы 16 сәуірдегі "Сарқан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 № 213 қаулысының (нормативтік құқықтық актілерді мемлекеттік тіркеу Тізілімінде 2013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2354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Сарқан ауданы әкімдігінің 2012 жылғы 27 наурыздағы "Сарқан ауданында интернаттық ұйымдарды бітіруші кәмелетке толмағандар үшін жұмыс орындарына квота белгілеу туралы" № 176 қаулысының (нормативтік құқықтық актілерді мемлекеттік тіркеу Тізілімінде 2012 жылдың 18 сәуірінде </w:t>
      </w:r>
      <w:r>
        <w:rPr>
          <w:rFonts w:ascii="Times New Roman"/>
          <w:b w:val="false"/>
          <w:i w:val="false"/>
          <w:color w:val="000000"/>
          <w:sz w:val="28"/>
        </w:rPr>
        <w:t>2-17-116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Сарқан ауданы әкімдігінің 2012 жылғы 27 наурыздағы "Мүгедектер үшін жұмыс орындарына квота белгілеу туралы" № 127 қаулысының (нормативтік құқықтық актілерді мемлекеттік тіркеу Тізілімінде 2012 жылдың 18 сәуірінде </w:t>
      </w:r>
      <w:r>
        <w:rPr>
          <w:rFonts w:ascii="Times New Roman"/>
          <w:b w:val="false"/>
          <w:i w:val="false"/>
          <w:color w:val="000000"/>
          <w:sz w:val="28"/>
        </w:rPr>
        <w:t>2-17-117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