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eb31b" w14:textId="8beb3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ауданының әкiмдiгiнiң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ауданы әкімдігінің 2016 жылғы 16 қыркүйектегі № 09-594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баскару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1.Талғар ауданының әкімдігінің кейбір қаулыларының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2.Осы қаулының орындалуын бақылау аудан әкімінің орынбасары Д.Қыдырбек-ұлына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әкiмi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Р.Садыкова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ауданының әкімдігінің 16.09.2016 жылғы №09-594 қаулысына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2015 жылғы 05 ақпандағы "Талғар ауданы бойынша қоғамдық жұмыстарды ұйымдастыру туралы" №02-34 (нормативтік құқықтық актілерде мемлекеттік тіркеу Тізілімінде 2015 жылғы 05 наурызда </w:t>
      </w:r>
      <w:r>
        <w:rPr>
          <w:rFonts w:ascii="Times New Roman"/>
          <w:b w:val="false"/>
          <w:i w:val="false"/>
          <w:color w:val="000000"/>
          <w:sz w:val="28"/>
        </w:rPr>
        <w:t>№3090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 және 2015 жылғы 20 наурызда "Талғар" газетінің №14-15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2013 жылғы 16 сәуіріндегі "Талғар ауданы әкімдігінің 2012 жылғы 24 сәуірдегі "Талғар ауданында бас бостандығынан айыру орындарынан босатылған адамдар үшін жұмыс орындарына квота белгілеу туралы" №04-388 қаулысына өзгерістер енгізу туралы" №04-199 (нормативтік құқықтық актілерде мемлекеттік тіркеу Тізілімінде 2013 жылғы 20 мамырдағы </w:t>
      </w:r>
      <w:r>
        <w:rPr>
          <w:rFonts w:ascii="Times New Roman"/>
          <w:b w:val="false"/>
          <w:i w:val="false"/>
          <w:color w:val="000000"/>
          <w:sz w:val="28"/>
        </w:rPr>
        <w:t>№2359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 және 2013 жылғы 01 маусымдағы "Талғар" газетінің №22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2012 жылғы 15 қарашадағы "Талғар ауданында интернаттық ұйымдарды бітіруші кәмілетке толмағандар үшін жұмыс орындарына квота белгілеу туралы" №11-947 (нормативтік құқықтық актілерде мемлекеттік тіркеу Тізілімінде 2012 жылғы 12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№2240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 және 2012 жылғы 29 желтоқсанда "Талғар" газетінің №52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2012 жылғы 24 сәуірдегі "Талғар ауданында бас бостандығынан айыру орындарынан босатылған адамдар үшін жұмыс орындарына квота белгілеу туралы" №04-388 (нормативтік құқықтық актілерде мемлекеттік тіркеу Тізілімінде 2012 жылғы 28 мамырдағы </w:t>
      </w:r>
      <w:r>
        <w:rPr>
          <w:rFonts w:ascii="Times New Roman"/>
          <w:b w:val="false"/>
          <w:i w:val="false"/>
          <w:color w:val="000000"/>
          <w:sz w:val="28"/>
        </w:rPr>
        <w:t>№2-18-147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 және 2012 жылғы 09 маусымдағы "Талғар" газетінің №23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2011 жылғы 27 сәуірдегі "Әлеуметтік жұмыс орындарын ұйымдастыру туралы" №04-339 (нормативтік құқықтық актілерде мемлекеттік тіркеу Тізілімінде 2011 жылғы 11 мамырда </w:t>
      </w:r>
      <w:r>
        <w:rPr>
          <w:rFonts w:ascii="Times New Roman"/>
          <w:b w:val="false"/>
          <w:i w:val="false"/>
          <w:color w:val="000000"/>
          <w:sz w:val="28"/>
        </w:rPr>
        <w:t>№2-18-130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 және 2011 жылғы 21 мамырда "Талғар" газетінің №18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