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95ba" w14:textId="f3e9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2015 жылғы 01 қазандағы "Талғар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№ 48-282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2016 жылғы 26 қаңтардағы № 53-300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мәслихатының 2015 жылғы 01 қазандағы "Талғар ауданы бойынша пайдаланылмайтын ауыл шаруашылығы мақсатындағы жерлерге жер салығының және бірыңғай жер салығының мөлшерлемелерін жоғарылату туралы" № 48-282 (2015 жылдың 12 қарашасында нормативтік құқықтық актілерді мемлекеттік тіркеу Тізілімінде 3546 нөмірімен тіркелген, 2015 жылғы 27 қарашада аудандық № 50 (4181) "Талғар"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Ж.Еңкебаев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[атшысы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