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f1c9" w14:textId="967f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 мемлекеттік қызметшілерінің қызмет этикасы қағидаларын бекіту туралы" Қазақстан Республикасы Премьер - Министрінің орынбасары - Қазақстан Республикасы Қаржы министрінің 2014 жылғы 20 қаңтардағы № 16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2016 жылғы 22 қаңтардағы № 24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министрлігі мемлекеттік қызметшілерінің қызмет этикасы қағидаларын бекіту туралы» Қазақстан Республикасы Премьер-Министрінің орынбасары - Қазақстан Республикасы Қаржы министрінің 2014 жылғы 20 қаңтардағы № 16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9172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Кадр қызметі департаменті (Г.А. Омарова) Қазақстан Республикасы Әділет министрлігіне осы бұйрықтың көшірмесін жолдасын.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