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1208" w14:textId="e4e1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 Қаржылық бақылау комитеті туралы ережені бекіту туралы" Қазақстан Республикасы Қаржы министрінің 2015 жылғы 26 тамыздағы № 454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2016 жылғы 8 маусымдағы № 294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министрлігі Қаржылық бақылау комитеті туралы ережені бекіту туралы» Қазақстан Республикасы Қаржы министрінінің 2015 жылғы 26 тамыздағы № 454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12110 болып тіркелген «Әділет» нормативтік-құқықтық актілердің ақпараттық-құқықтық жүйесінде 2015 жылғы 6 қазанда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Ішкі мемлекеттік аудит комитеті (Ә.С Жұмаділдаев)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қол қойылған күнінен бастап бір aпта мерзімде Қазақстан Республикасы Әділет министрлігіне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бұйрықтың «Әділет» ақпараттық-құқықтық жүйесінде ресми жариялануын және Қазақстан Республикасы Қаржы министрлігінің интернет-ресурсында орналастырылуын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 Б.Сұлтанов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