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3723" w14:textId="a183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кірістер органдары лауазымды тұлғаларының тауарлардың сынамалары мен үлгілерін іріктеп алу қағидаларын бекіту туралы" Қазақстан Республикасы Қаржы министрлігі Мемлекеттік кірістер комитеті төрағасының 2015 жылғы наурыздағы № 113 бұйрығының күші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Мемлекеттік кірістер комитеті төрағасының 2016 жылғы 15 қаңтардағы № 13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кірістер органдары лауазымды тұлғаларының тауарлардың сынамалары мен үлгілерін іріктеп алу қағидаларын бекіту туралы» (Нормативтік-құқықтық актілерінің мемлекеттік тіркеу тізілімінде № 10588 тіркелген және «Әділет» ақпараттық-құқықтық жүйесінде 2015 жылғы 3 сәуірде жарияланған) Қазақстан Республикасы Қаржы министрлігі Мемлекеттік кірістер комитеті төрағасының 2015 жылғы 2 наурыздағы № 113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кірістер комитетінің Заң басқармасы (Ә.М. Жетібаева)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ресми түрде жариялауды және Қазақстан Республикасы Қаржы министрлігінің Мемлекеттік кірістер комитетінің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  Д. Ерғожин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