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c4b5" w14:textId="9d3c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"Селекциялық карточканың нысанын бекіту туралы" Қазақстан Республикасы Ауыл шаруашылығы министрінің 2015 жылғы 8 шілдедегі № 3-3/617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2016 жылғы 14 қаңтардағы № 8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«Селекциялық карточканың нысанын бекіту туралы» Қазақстан Республикасы Ауыл шаруашылығы министрінің 2015 жылғы 8 шілдедегі № 3-3/617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11867 болып тіркелген, 2015 жылғы 2 қазанда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өнімдерін өндіру және қайта өңдеу департаменті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2 маусымнан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