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cf6a" w14:textId="d09c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"Астықты экспорттаушыға мемлекеттік астық ресурстарына астық жеткізу жөніндегі міндеттемелерді астық экспорттаушының сақтағаны туралы растама беру" мемлекеттік көрсетілетін қызмет стандартын бекіту туралы" Қазақстан Республикасы Ауыл шаруашылығы министрінің 2015 жылғы 22 мамырдағы № 4-1/469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30 наурыздағы № 143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«Астықты экспорттаушыға мемлекеттік астық ресурстарына астық жеткізу жөніндегі міндеттемелерді астық экспорттаушының сақтағаны туралы растама беру» мемлекеттік көрсетілетін қызмет стандартын бекіту туралы» Қазақстан Республикасы Ауыл шаруашылығы министрінің 2015 жылғы 22 мамырдағы № 4-1/469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11598 болып тіркелген, 2015 жылғы 23 шілдеде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                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Ә. Исекешев         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20 сәуір               2016 жылғы 14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