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13e0" w14:textId="6cc1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Су ресурстары комитетінің 2016 жылғы 15 желтоқсандағы № 175 бұйрығы. Күші жойылды - Қазақстан Республикасы Экология, геология және табиғи ресурстар министрлігі Су ресурстары комитеті Төрағасының 2019 жылғы 13 тамыздағы № 170 бұйрығымен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Экология, геология және табиғи ресурстар министрлігі Су ресурстары комитеті Төрағасының 13.08.2019 </w:t>
      </w:r>
      <w:r>
        <w:rPr>
          <w:rFonts w:ascii="Times New Roman"/>
          <w:b w:val="false"/>
          <w:i w:val="false"/>
          <w:color w:val="00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Ауыл шаруашылығы министрлігінің Су ресурстары комитеті туралы ережені бекіту туралы" Қазақстан Республикасы Премьер-Министрінің орынбасары – Қазақстан Республикасының Ауыл шаруашылығы министрінің 2016 жылғы 11 қарашадағы № 475 бұйрығының 21-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w:t>
      </w: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Бекітілсін:</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 Ауыл шаруашылығы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мекемесінің ережесі,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2) "Қазакстан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мекемесінің ережесі,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мекемесінің ережесі, осы бұйрықтың </w:t>
      </w:r>
      <w:r>
        <w:rPr>
          <w:rFonts w:ascii="Times New Roman"/>
          <w:b w:val="false"/>
          <w:i w:val="false"/>
          <w:color w:val="000000"/>
          <w:sz w:val="28"/>
        </w:rPr>
        <w:t>3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мекемесінің ережесі,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5) "Қазақстан Республикасы Ауыл шаруашылығы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мекемесінің ережесі, осы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мекемесінің ережесі, осы бұйрықтың </w:t>
      </w:r>
      <w:r>
        <w:rPr>
          <w:rFonts w:ascii="Times New Roman"/>
          <w:b w:val="false"/>
          <w:i w:val="false"/>
          <w:color w:val="000000"/>
          <w:sz w:val="28"/>
        </w:rPr>
        <w:t>6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 Ауыл шаруашылығы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мекемесінің ережесі, осы бұйрықтың </w:t>
      </w:r>
      <w:r>
        <w:rPr>
          <w:rFonts w:ascii="Times New Roman"/>
          <w:b w:val="false"/>
          <w:i w:val="false"/>
          <w:color w:val="000000"/>
          <w:sz w:val="28"/>
        </w:rPr>
        <w:t>7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 xml:space="preserve">8) "Қазақстан Республикасы Ауыл шаруашылығы министрлігі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мекемесінің ережесі, осы бұйрықтың </w:t>
      </w:r>
      <w:r>
        <w:rPr>
          <w:rFonts w:ascii="Times New Roman"/>
          <w:b w:val="false"/>
          <w:i w:val="false"/>
          <w:color w:val="000000"/>
          <w:sz w:val="28"/>
        </w:rPr>
        <w:t>8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Ауыл шаруашылығы министрлігі Су ресурстары комитетінің Құқықтық қамтамасыз ету басқармасы заңнамада белгіленген тәртіпте:</w:t>
      </w:r>
      <w:r>
        <w:br/>
      </w:r>
      <w:r>
        <w:rPr>
          <w:rFonts w:ascii="Times New Roman"/>
          <w:b w:val="false"/>
          <w:i w:val="false"/>
          <w:color w:val="000000"/>
          <w:sz w:val="28"/>
        </w:rPr>
        <w:t xml:space="preserve">
      </w:t>
      </w:r>
      <w:r>
        <w:rPr>
          <w:rFonts w:ascii="Times New Roman"/>
          <w:b w:val="false"/>
          <w:i w:val="false"/>
          <w:color w:val="000000"/>
          <w:sz w:val="28"/>
        </w:rPr>
        <w:t>1) осы бұйрықтың "Әділет" ақпараттық-құқықтық жүйесінде ресми жариялануын;</w:t>
      </w:r>
      <w:r>
        <w:br/>
      </w:r>
      <w:r>
        <w:rPr>
          <w:rFonts w:ascii="Times New Roman"/>
          <w:b w:val="false"/>
          <w:i w:val="false"/>
          <w:color w:val="000000"/>
          <w:sz w:val="28"/>
        </w:rPr>
        <w:t xml:space="preserve">
      </w:t>
      </w:r>
      <w:r>
        <w:rPr>
          <w:rFonts w:ascii="Times New Roman"/>
          <w:b w:val="false"/>
          <w:i w:val="false"/>
          <w:color w:val="000000"/>
          <w:sz w:val="28"/>
        </w:rPr>
        <w:t xml:space="preserve">2) осы бұйрықтың Қазақстан Республикасы Ауыл шаруашылығы министрлігінің интернет-ресурсында орналастырылуын; </w:t>
      </w:r>
      <w:r>
        <w:br/>
      </w:r>
      <w:r>
        <w:rPr>
          <w:rFonts w:ascii="Times New Roman"/>
          <w:b w:val="false"/>
          <w:i w:val="false"/>
          <w:color w:val="000000"/>
          <w:sz w:val="28"/>
        </w:rPr>
        <w:t xml:space="preserve">
      </w:t>
      </w:r>
      <w:r>
        <w:rPr>
          <w:rFonts w:ascii="Times New Roman"/>
          <w:b w:val="false"/>
          <w:i w:val="false"/>
          <w:color w:val="000000"/>
          <w:sz w:val="28"/>
        </w:rPr>
        <w:t>3) осы бұйрықтан туындайтын өзге де шаралардың қабылдануын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жетекшілік ететін Қазақстан Республикасы Ауыл шаруашылығы министрлігі Су ресурстары комитеті төрағасының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4. Осы бұйрық қол қойылған күннен бастап күшіне енеді.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Су ресурстары комитеті төрағасының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175 бұйрығына</w:t>
            </w:r>
            <w:r>
              <w:br/>
            </w:r>
            <w:r>
              <w:rPr>
                <w:rFonts w:ascii="Times New Roman"/>
                <w:b w:val="false"/>
                <w:i w:val="false"/>
                <w:color w:val="000000"/>
                <w:sz w:val="20"/>
              </w:rPr>
              <w:t>1-қосымша</w:t>
            </w:r>
          </w:p>
        </w:tc>
      </w:tr>
    </w:tbl>
    <w:bookmarkStart w:name="z22" w:id="1"/>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 пайдалануды реттеу</w:t>
      </w:r>
      <w:r>
        <w:br/>
      </w:r>
      <w:r>
        <w:rPr>
          <w:rFonts w:ascii="Times New Roman"/>
          <w:b/>
          <w:i w:val="false"/>
          <w:color w:val="000000"/>
        </w:rPr>
        <w:t>және қорғау жөніндегі Нұра-Сарысу бассейндік инспекциясы"</w:t>
      </w:r>
      <w:r>
        <w:br/>
      </w:r>
      <w:r>
        <w:rPr>
          <w:rFonts w:ascii="Times New Roman"/>
          <w:b/>
          <w:i w:val="false"/>
          <w:color w:val="000000"/>
        </w:rPr>
        <w:t>республикалық мемлекеттік мекемесі туралы</w:t>
      </w:r>
      <w:r>
        <w:br/>
      </w:r>
      <w:r>
        <w:rPr>
          <w:rFonts w:ascii="Times New Roman"/>
          <w:b/>
          <w:i w:val="false"/>
          <w:color w:val="000000"/>
        </w:rPr>
        <w:t>ЕРЕЖЕ</w:t>
      </w:r>
    </w:p>
    <w:bookmarkEnd w:id="1"/>
    <w:bookmarkStart w:name="z23" w:id="2"/>
    <w:p>
      <w:pPr>
        <w:spacing w:after="0"/>
        <w:ind w:left="0"/>
        <w:jc w:val="left"/>
      </w:pPr>
      <w:r>
        <w:rPr>
          <w:rFonts w:ascii="Times New Roman"/>
          <w:b/>
          <w:i w:val="false"/>
          <w:color w:val="000000"/>
        </w:rPr>
        <w:t xml:space="preserve"> 1. Жалпы ережелер</w:t>
      </w:r>
    </w:p>
    <w:bookmarkEnd w:id="2"/>
    <w:bookmarkStart w:name="z24" w:id="3"/>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Инспекцияның Қарағанды, Ақмола, Қызылорда және Оңтүстік Қазақстан облыстарында бөлімдері немесе өкілдері бар.</w:t>
      </w:r>
      <w:r>
        <w:br/>
      </w:r>
      <w:r>
        <w:rPr>
          <w:rFonts w:ascii="Times New Roman"/>
          <w:b w:val="false"/>
          <w:i w:val="false"/>
          <w:color w:val="000000"/>
          <w:sz w:val="28"/>
        </w:rPr>
        <w:t xml:space="preserve">
      </w:t>
      </w:r>
      <w:r>
        <w:rPr>
          <w:rFonts w:ascii="Times New Roman"/>
          <w:b w:val="false"/>
          <w:i w:val="false"/>
          <w:color w:val="000000"/>
          <w:sz w:val="28"/>
        </w:rPr>
        <w:t xml:space="preserve">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r>
        <w:br/>
      </w:r>
      <w:r>
        <w:rPr>
          <w:rFonts w:ascii="Times New Roman"/>
          <w:b w:val="false"/>
          <w:i w:val="false"/>
          <w:color w:val="000000"/>
          <w:sz w:val="28"/>
        </w:rPr>
        <w:t xml:space="preserve">
      </w:t>
      </w:r>
      <w:r>
        <w:rPr>
          <w:rFonts w:ascii="Times New Roman"/>
          <w:b w:val="false"/>
          <w:i w:val="false"/>
          <w:color w:val="000000"/>
          <w:sz w:val="28"/>
        </w:rPr>
        <w:t>4. Инспекция азаматтық 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3"/>
    <w:p>
      <w:pPr>
        <w:spacing w:after="0"/>
        <w:ind w:left="0"/>
        <w:jc w:val="both"/>
      </w:pPr>
      <w:r>
        <w:rPr>
          <w:rFonts w:ascii="Times New Roman"/>
          <w:b w:val="false"/>
          <w:i w:val="false"/>
          <w:color w:val="000000"/>
          <w:sz w:val="28"/>
        </w:rPr>
        <w:t>
      5-1. Инспекция өзiнiң функциялары болып табылатын мiндеттердi орындау тұрғысында кәсiпкерлiк субъектілерiмен шарттық қатынастарға түсуге тыйым салынады.</w:t>
      </w:r>
    </w:p>
    <w:p>
      <w:pPr>
        <w:spacing w:after="0"/>
        <w:ind w:left="0"/>
        <w:jc w:val="left"/>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r>
        <w:br/>
      </w:r>
      <w:r>
        <w:rPr>
          <w:rFonts w:ascii="Times New Roman"/>
          <w:b w:val="false"/>
          <w:i w:val="false"/>
          <w:color w:val="000000"/>
          <w:sz w:val="28"/>
        </w:rPr>
        <w:t>
</w:t>
      </w:r>
      <w:r>
        <w:rPr>
          <w:rFonts w:ascii="Times New Roman"/>
          <w:b w:val="false"/>
          <w:i w:val="false"/>
          <w:color w:val="ff0000"/>
          <w:sz w:val="28"/>
        </w:rPr>
        <w:t xml:space="preserve">      Ескерту. Бөлім 5-1- тармақпен толықтырылды - ҚР Ауыл шаруашылығы министрлігі Су ресурстары комитеті Төрағасының м.а. 05.07.2019 </w:t>
      </w:r>
      <w:r>
        <w:rPr>
          <w:rFonts w:ascii="Times New Roman"/>
          <w:b w:val="false"/>
          <w:i w:val="false"/>
          <w:color w:val="000000"/>
          <w:sz w:val="28"/>
        </w:rPr>
        <w:t>№ 153</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r>
        <w:br/>
      </w:r>
      <w:r>
        <w:rPr>
          <w:rFonts w:ascii="Times New Roman"/>
          <w:b w:val="false"/>
          <w:i w:val="false"/>
          <w:color w:val="000000"/>
          <w:sz w:val="28"/>
        </w:rPr>
        <w:t xml:space="preserve">
      </w:t>
      </w:r>
      <w:r>
        <w:rPr>
          <w:rFonts w:ascii="Times New Roman"/>
          <w:b w:val="false"/>
          <w:i w:val="false"/>
          <w:color w:val="000000"/>
          <w:sz w:val="28"/>
        </w:rPr>
        <w:t>7. Құрылымы мен штаттық саны лимиті қолданыстағы заңнамаларға сәйкес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Инспекцияның заңды мекенжайы: Қазақстан Республикасы, индекс 100000, Қарағанды қаласы, Қазыбек Би атындағы аудан, Алиханов көшесі 11А үй.</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инспекцияның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Инспекция қызметін қаржыландыру республикалық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08.02.2019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2. Инспекцияның негізгі міндеттері мен қызметтері</w:t>
      </w:r>
    </w:p>
    <w:bookmarkEnd w:id="4"/>
    <w:bookmarkStart w:name="z38" w:id="5"/>
    <w:p>
      <w:pPr>
        <w:spacing w:after="0"/>
        <w:ind w:left="0"/>
        <w:jc w:val="both"/>
      </w:pPr>
      <w:r>
        <w:rPr>
          <w:rFonts w:ascii="Times New Roman"/>
          <w:b w:val="false"/>
          <w:i w:val="false"/>
          <w:color w:val="000000"/>
          <w:sz w:val="28"/>
        </w:rPr>
        <w:t>
      13. Міндеті:</w:t>
      </w:r>
      <w:r>
        <w:br/>
      </w:r>
      <w:r>
        <w:rPr>
          <w:rFonts w:ascii="Times New Roman"/>
          <w:b w:val="false"/>
          <w:i w:val="false"/>
          <w:color w:val="000000"/>
          <w:sz w:val="28"/>
        </w:rPr>
        <w:t xml:space="preserve">
      </w:t>
      </w:r>
      <w:r>
        <w:rPr>
          <w:rFonts w:ascii="Times New Roman"/>
          <w:b w:val="false"/>
          <w:i w:val="false"/>
          <w:color w:val="000000"/>
          <w:sz w:val="28"/>
        </w:rPr>
        <w:t>1) су ресурстарын басқару саласында мемлекеттік саясатты іске асыру мәселелері бойынша үйлестіруді қамтамасыз ету;</w:t>
      </w:r>
      <w:r>
        <w:br/>
      </w:r>
      <w:r>
        <w:rPr>
          <w:rFonts w:ascii="Times New Roman"/>
          <w:b w:val="false"/>
          <w:i w:val="false"/>
          <w:color w:val="000000"/>
          <w:sz w:val="28"/>
        </w:rPr>
        <w:t xml:space="preserve">
      </w:t>
      </w:r>
      <w:r>
        <w:rPr>
          <w:rFonts w:ascii="Times New Roman"/>
          <w:b w:val="false"/>
          <w:i w:val="false"/>
          <w:color w:val="000000"/>
          <w:sz w:val="28"/>
        </w:rPr>
        <w:t>2) су ресурстарын басқару саласында мемлекеттік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3) Инспекцияға өз құзыреті шегінде жүктелген басқада міндеттерді жүзеге асыру.</w:t>
      </w:r>
      <w:r>
        <w:br/>
      </w:r>
      <w:r>
        <w:rPr>
          <w:rFonts w:ascii="Times New Roman"/>
          <w:b w:val="false"/>
          <w:i w:val="false"/>
          <w:color w:val="000000"/>
          <w:sz w:val="28"/>
        </w:rPr>
        <w:t xml:space="preserve">
      </w:t>
      </w:r>
      <w:r>
        <w:rPr>
          <w:rFonts w:ascii="Times New Roman"/>
          <w:b w:val="false"/>
          <w:i w:val="false"/>
          <w:color w:val="000000"/>
          <w:sz w:val="28"/>
        </w:rPr>
        <w:t>1) бассейндiк принцип негiзiнде гидрографиялық бассейннiң су ресурстарын кешендi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үйлестiруді жүзеге асыру;</w:t>
      </w:r>
      <w:r>
        <w:br/>
      </w:r>
      <w:r>
        <w:rPr>
          <w:rFonts w:ascii="Times New Roman"/>
          <w:b w:val="false"/>
          <w:i w:val="false"/>
          <w:color w:val="000000"/>
          <w:sz w:val="28"/>
        </w:rPr>
        <w:t xml:space="preserve">
      </w:t>
      </w:r>
      <w:r>
        <w:rPr>
          <w:rFonts w:ascii="Times New Roman"/>
          <w:b w:val="false"/>
          <w:i w:val="false"/>
          <w:color w:val="000000"/>
          <w:sz w:val="28"/>
        </w:rPr>
        <w:t>3) су нысандарын қорғау және қалпына келтіру туралы бассейндік келісімдерді әзірлеуді және іске асыруды жүзеге асыру;</w:t>
      </w:r>
      <w:r>
        <w:br/>
      </w:r>
      <w:r>
        <w:rPr>
          <w:rFonts w:ascii="Times New Roman"/>
          <w:b w:val="false"/>
          <w:i w:val="false"/>
          <w:color w:val="000000"/>
          <w:sz w:val="28"/>
        </w:rPr>
        <w:t xml:space="preserve">
      </w:t>
      </w:r>
      <w:r>
        <w:rPr>
          <w:rFonts w:ascii="Times New Roman"/>
          <w:b w:val="false"/>
          <w:i w:val="false"/>
          <w:color w:val="000000"/>
          <w:sz w:val="28"/>
        </w:rPr>
        <w:t>4) бассейндер бойынша су нысандарының мемлекеттік мониторингі және мемлекеттік су кадастры, мемлекеттік есебін жүргізуді жүзеге асыру;</w:t>
      </w:r>
      <w:r>
        <w:br/>
      </w:r>
      <w:r>
        <w:rPr>
          <w:rFonts w:ascii="Times New Roman"/>
          <w:b w:val="false"/>
          <w:i w:val="false"/>
          <w:color w:val="000000"/>
          <w:sz w:val="28"/>
        </w:rPr>
        <w:t xml:space="preserve">
      </w:t>
      </w:r>
      <w:r>
        <w:rPr>
          <w:rFonts w:ascii="Times New Roman"/>
          <w:b w:val="false"/>
          <w:i w:val="false"/>
          <w:color w:val="000000"/>
          <w:sz w:val="28"/>
        </w:rPr>
        <w:t>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6) судың жай-күйiне әсер ететiн кәсiпорындардың және басқа да құрылыстардың құрылыс орнын айқындау жөнiндегi ұсыныстарды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r>
        <w:br/>
      </w:r>
      <w:r>
        <w:rPr>
          <w:rFonts w:ascii="Times New Roman"/>
          <w:b w:val="false"/>
          <w:i w:val="false"/>
          <w:color w:val="000000"/>
          <w:sz w:val="28"/>
        </w:rPr>
        <w:t xml:space="preserve">
      </w:t>
      </w:r>
      <w:r>
        <w:rPr>
          <w:rFonts w:ascii="Times New Roman"/>
          <w:b w:val="false"/>
          <w:i w:val="false"/>
          <w:color w:val="000000"/>
          <w:sz w:val="28"/>
        </w:rPr>
        <w:t>9) су пайдаланушылар деңгейiнде және тиiстi бассейн бойынша су пайдалану лимиттерiн айқындау;</w:t>
      </w:r>
      <w:r>
        <w:br/>
      </w:r>
      <w:r>
        <w:rPr>
          <w:rFonts w:ascii="Times New Roman"/>
          <w:b w:val="false"/>
          <w:i w:val="false"/>
          <w:color w:val="000000"/>
          <w:sz w:val="28"/>
        </w:rPr>
        <w:t xml:space="preserve">
      </w:t>
      </w:r>
      <w:r>
        <w:rPr>
          <w:rFonts w:ascii="Times New Roman"/>
          <w:b w:val="false"/>
          <w:i w:val="false"/>
          <w:color w:val="000000"/>
          <w:sz w:val="28"/>
        </w:rPr>
        <w:t>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r>
        <w:br/>
      </w:r>
      <w:r>
        <w:rPr>
          <w:rFonts w:ascii="Times New Roman"/>
          <w:b w:val="false"/>
          <w:i w:val="false"/>
          <w:color w:val="000000"/>
          <w:sz w:val="28"/>
        </w:rPr>
        <w:t xml:space="preserve">
      </w:t>
      </w:r>
      <w:r>
        <w:rPr>
          <w:rFonts w:ascii="Times New Roman"/>
          <w:b w:val="false"/>
          <w:i w:val="false"/>
          <w:color w:val="000000"/>
          <w:sz w:val="28"/>
        </w:rPr>
        <w:t>11) су объектілерін оқшау немесе бірлесіп пайдалануға беру жөніндегі конкурстарды ұйымдастыруға және өткізуге қатысу;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13) тиiстi бассейн суларын кешендi пайдалану мен қорғау схемасын, су объектiлерi мен су шаруашылығы құрылыстарын пайдалану ережелерiн келiсу;</w:t>
      </w:r>
      <w:r>
        <w:br/>
      </w:r>
      <w:r>
        <w:rPr>
          <w:rFonts w:ascii="Times New Roman"/>
          <w:b w:val="false"/>
          <w:i w:val="false"/>
          <w:color w:val="000000"/>
          <w:sz w:val="28"/>
        </w:rPr>
        <w:t xml:space="preserve">
      </w:t>
      </w:r>
      <w:r>
        <w:rPr>
          <w:rFonts w:ascii="Times New Roman"/>
          <w:b w:val="false"/>
          <w:i w:val="false"/>
          <w:color w:val="000000"/>
          <w:sz w:val="28"/>
        </w:rPr>
        <w:t>14) тиiстi бассейн бойынша су шаруашылығы баланстарын әзiрлеуге қатысу;</w:t>
      </w:r>
      <w:r>
        <w:br/>
      </w:r>
      <w:r>
        <w:rPr>
          <w:rFonts w:ascii="Times New Roman"/>
          <w:b w:val="false"/>
          <w:i w:val="false"/>
          <w:color w:val="000000"/>
          <w:sz w:val="28"/>
        </w:rPr>
        <w:t xml:space="preserve">
      </w:t>
      </w:r>
      <w:r>
        <w:rPr>
          <w:rFonts w:ascii="Times New Roman"/>
          <w:b w:val="false"/>
          <w:i w:val="false"/>
          <w:color w:val="000000"/>
          <w:sz w:val="28"/>
        </w:rPr>
        <w:t>15) cу объектiлерiн оқшау және бiрлесiп пайдалануға беру туралы ұсыныстарды және оларда су пайдалану шарттарын келiсу;</w:t>
      </w:r>
      <w:r>
        <w:br/>
      </w:r>
      <w:r>
        <w:rPr>
          <w:rFonts w:ascii="Times New Roman"/>
          <w:b w:val="false"/>
          <w:i w:val="false"/>
          <w:color w:val="000000"/>
          <w:sz w:val="28"/>
        </w:rPr>
        <w:t xml:space="preserve">
      </w:t>
      </w:r>
      <w:r>
        <w:rPr>
          <w:rFonts w:ascii="Times New Roman"/>
          <w:b w:val="false"/>
          <w:i w:val="false"/>
          <w:color w:val="000000"/>
          <w:sz w:val="28"/>
        </w:rPr>
        <w:t>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r>
        <w:br/>
      </w:r>
      <w:r>
        <w:rPr>
          <w:rFonts w:ascii="Times New Roman"/>
          <w:b w:val="false"/>
          <w:i w:val="false"/>
          <w:color w:val="000000"/>
          <w:sz w:val="28"/>
        </w:rPr>
        <w:t xml:space="preserve">
      </w:t>
      </w:r>
      <w:r>
        <w:rPr>
          <w:rFonts w:ascii="Times New Roman"/>
          <w:b w:val="false"/>
          <w:i w:val="false"/>
          <w:color w:val="000000"/>
          <w:sz w:val="28"/>
        </w:rPr>
        <w:t>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18) су қорын ұтымды пайдалану мен қорғау iсiнде халық арасында ағарту және тәрбие жұмыстарын жүргiзу;</w:t>
      </w:r>
      <w:r>
        <w:br/>
      </w:r>
      <w:r>
        <w:rPr>
          <w:rFonts w:ascii="Times New Roman"/>
          <w:b w:val="false"/>
          <w:i w:val="false"/>
          <w:color w:val="000000"/>
          <w:sz w:val="28"/>
        </w:rPr>
        <w:t xml:space="preserve">
      </w:t>
      </w:r>
      <w:r>
        <w:rPr>
          <w:rFonts w:ascii="Times New Roman"/>
          <w:b w:val="false"/>
          <w:i w:val="false"/>
          <w:color w:val="000000"/>
          <w:sz w:val="28"/>
        </w:rPr>
        <w:t>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r>
        <w:br/>
      </w:r>
      <w:r>
        <w:rPr>
          <w:rFonts w:ascii="Times New Roman"/>
          <w:b w:val="false"/>
          <w:i w:val="false"/>
          <w:color w:val="000000"/>
          <w:sz w:val="28"/>
        </w:rPr>
        <w:t xml:space="preserve">
      </w:t>
      </w:r>
      <w:r>
        <w:rPr>
          <w:rFonts w:ascii="Times New Roman"/>
          <w:b w:val="false"/>
          <w:i w:val="false"/>
          <w:color w:val="000000"/>
          <w:sz w:val="28"/>
        </w:rPr>
        <w:t>20) салық органына ұсынғанға дейін жер үсті су көздерінен су ресурстарын пайдалануға төлем бойынша салық есептілігін куәландыру;</w:t>
      </w:r>
      <w:r>
        <w:br/>
      </w:r>
      <w:r>
        <w:rPr>
          <w:rFonts w:ascii="Times New Roman"/>
          <w:b w:val="false"/>
          <w:i w:val="false"/>
          <w:color w:val="000000"/>
          <w:sz w:val="28"/>
        </w:rPr>
        <w:t xml:space="preserve">
      </w:t>
      </w:r>
      <w:r>
        <w:rPr>
          <w:rFonts w:ascii="Times New Roman"/>
          <w:b w:val="false"/>
          <w:i w:val="false"/>
          <w:color w:val="000000"/>
          <w:sz w:val="28"/>
        </w:rPr>
        <w:t>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r>
        <w:br/>
      </w:r>
      <w:r>
        <w:rPr>
          <w:rFonts w:ascii="Times New Roman"/>
          <w:b w:val="false"/>
          <w:i w:val="false"/>
          <w:color w:val="000000"/>
          <w:sz w:val="28"/>
        </w:rPr>
        <w:t xml:space="preserve">
      </w:t>
      </w:r>
      <w:r>
        <w:rPr>
          <w:rFonts w:ascii="Times New Roman"/>
          <w:b w:val="false"/>
          <w:i w:val="false"/>
          <w:color w:val="000000"/>
          <w:sz w:val="28"/>
        </w:rPr>
        <w:t>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r>
        <w:br/>
      </w:r>
      <w:r>
        <w:rPr>
          <w:rFonts w:ascii="Times New Roman"/>
          <w:b w:val="false"/>
          <w:i w:val="false"/>
          <w:color w:val="000000"/>
          <w:sz w:val="28"/>
        </w:rPr>
        <w:t xml:space="preserve">
      </w:t>
      </w:r>
      <w:r>
        <w:rPr>
          <w:rFonts w:ascii="Times New Roman"/>
          <w:b w:val="false"/>
          <w:i w:val="false"/>
          <w:color w:val="000000"/>
          <w:sz w:val="28"/>
        </w:rPr>
        <w:t>23) облысаралық, аймақаралық, мемлекетаралық су объектiлерi бойынша су алу мен су бөлу жоспарларын әзiрлеу және олардың сақталуын бақылау;</w:t>
      </w:r>
      <w:r>
        <w:br/>
      </w:r>
      <w:r>
        <w:rPr>
          <w:rFonts w:ascii="Times New Roman"/>
          <w:b w:val="false"/>
          <w:i w:val="false"/>
          <w:color w:val="000000"/>
          <w:sz w:val="28"/>
        </w:rPr>
        <w:t xml:space="preserve">
      </w:t>
      </w:r>
      <w:r>
        <w:rPr>
          <w:rFonts w:ascii="Times New Roman"/>
          <w:b w:val="false"/>
          <w:i w:val="false"/>
          <w:color w:val="000000"/>
          <w:sz w:val="28"/>
        </w:rPr>
        <w:t>24) су қорын пайдалану мен қорғауға, жеке және заңды тұлғалардың Қазақстан Республикасының су заңдарын сақтауына мемлекеттiк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29) су тарту құрылыстарын, су шаруашылық жүйелерiн және су қоймаларын пайдалану ережелерiнiң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r>
        <w:br/>
      </w:r>
      <w:r>
        <w:rPr>
          <w:rFonts w:ascii="Times New Roman"/>
          <w:b w:val="false"/>
          <w:i w:val="false"/>
          <w:color w:val="000000"/>
          <w:sz w:val="28"/>
        </w:rPr>
        <w:t xml:space="preserve">
      </w:t>
      </w:r>
      <w:r>
        <w:rPr>
          <w:rFonts w:ascii="Times New Roman"/>
          <w:b w:val="false"/>
          <w:i w:val="false"/>
          <w:color w:val="000000"/>
          <w:sz w:val="28"/>
        </w:rPr>
        <w:t>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r>
        <w:br/>
      </w:r>
      <w:r>
        <w:rPr>
          <w:rFonts w:ascii="Times New Roman"/>
          <w:b w:val="false"/>
          <w:i w:val="false"/>
          <w:color w:val="000000"/>
          <w:sz w:val="28"/>
        </w:rPr>
        <w:t xml:space="preserve">
      </w:t>
      </w:r>
      <w:r>
        <w:rPr>
          <w:rFonts w:ascii="Times New Roman"/>
          <w:b w:val="false"/>
          <w:i w:val="false"/>
          <w:color w:val="000000"/>
          <w:sz w:val="28"/>
        </w:rPr>
        <w:t>39) Қазақстан Республикасының су заңнамаларын бұзған жағдайда мемлекетке келтірілген шығынды өтеу туралы арызды сотқа береді;</w:t>
      </w:r>
      <w:r>
        <w:br/>
      </w:r>
      <w:r>
        <w:rPr>
          <w:rFonts w:ascii="Times New Roman"/>
          <w:b w:val="false"/>
          <w:i w:val="false"/>
          <w:color w:val="000000"/>
          <w:sz w:val="28"/>
        </w:rPr>
        <w:t xml:space="preserve">
      </w:t>
      </w:r>
      <w:r>
        <w:rPr>
          <w:rFonts w:ascii="Times New Roman"/>
          <w:b w:val="false"/>
          <w:i w:val="false"/>
          <w:color w:val="000000"/>
          <w:sz w:val="28"/>
        </w:rPr>
        <w:t>40) Қазақстан Республикасының заңдарымен белгіленген құзыреті шегінде әкімшілік құқық бұзушылықтар туралы істер бойынша өндірісті жүзеге асыру;</w:t>
      </w:r>
      <w:r>
        <w:br/>
      </w:r>
      <w:r>
        <w:rPr>
          <w:rFonts w:ascii="Times New Roman"/>
          <w:b w:val="false"/>
          <w:i w:val="false"/>
          <w:color w:val="000000"/>
          <w:sz w:val="28"/>
        </w:rPr>
        <w:t xml:space="preserve">
      </w:t>
      </w:r>
      <w:r>
        <w:rPr>
          <w:rFonts w:ascii="Times New Roman"/>
          <w:b w:val="false"/>
          <w:i w:val="false"/>
          <w:color w:val="000000"/>
          <w:sz w:val="28"/>
        </w:rPr>
        <w:t>41)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су заңнамасын бұзушылықтарды жою шараларын қабылдайды;</w:t>
      </w:r>
      <w:r>
        <w:br/>
      </w:r>
      <w:r>
        <w:rPr>
          <w:rFonts w:ascii="Times New Roman"/>
          <w:b w:val="false"/>
          <w:i w:val="false"/>
          <w:color w:val="000000"/>
          <w:sz w:val="28"/>
        </w:rPr>
        <w:t xml:space="preserve">
      </w:t>
      </w:r>
      <w:r>
        <w:rPr>
          <w:rFonts w:ascii="Times New Roman"/>
          <w:b w:val="false"/>
          <w:i w:val="false"/>
          <w:color w:val="000000"/>
          <w:sz w:val="28"/>
        </w:rPr>
        <w:t>43) су қорғау аймақтарын, белдеулерiн және оларды шаруашылықта пайдалану режимдерін белгілеу жөніндегі жобалау құжаттамасын келіседі;</w:t>
      </w:r>
      <w:r>
        <w:br/>
      </w:r>
      <w:r>
        <w:rPr>
          <w:rFonts w:ascii="Times New Roman"/>
          <w:b w:val="false"/>
          <w:i w:val="false"/>
          <w:color w:val="000000"/>
          <w:sz w:val="28"/>
        </w:rPr>
        <w:t xml:space="preserve">
      </w:t>
      </w:r>
      <w:r>
        <w:rPr>
          <w:rFonts w:ascii="Times New Roman"/>
          <w:b w:val="false"/>
          <w:i w:val="false"/>
          <w:color w:val="000000"/>
          <w:sz w:val="28"/>
        </w:rPr>
        <w:t>44) ауыз су сапасындағы жер асты суларын ауыз сумен және шаруашылық-тұрмыстық сумен жабдықтауға байланысты емес мақсаттар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45) су объектiлерi мен су шаруашылығы құрылыстарында көпшiлiктiң демалуына, туризм мен спортқа арналған жерлердiң белгiленуiн келіседі;</w:t>
      </w:r>
      <w:r>
        <w:br/>
      </w:r>
      <w:r>
        <w:rPr>
          <w:rFonts w:ascii="Times New Roman"/>
          <w:b w:val="false"/>
          <w:i w:val="false"/>
          <w:color w:val="000000"/>
          <w:sz w:val="28"/>
        </w:rPr>
        <w:t xml:space="preserve">
      </w:t>
      </w:r>
      <w:r>
        <w:rPr>
          <w:rFonts w:ascii="Times New Roman"/>
          <w:b w:val="false"/>
          <w:i w:val="false"/>
          <w:color w:val="000000"/>
          <w:sz w:val="28"/>
        </w:rPr>
        <w:t>46) су объектiлерi мен су шаруашылығы құрылыстарын әуесқой және спорттық балық аулау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47) тіркеу шифрларын беру үшін бөгеттердің қауіпсіздігі декларациясын тіркейді;</w:t>
      </w:r>
      <w:r>
        <w:br/>
      </w:r>
      <w:r>
        <w:rPr>
          <w:rFonts w:ascii="Times New Roman"/>
          <w:b w:val="false"/>
          <w:i w:val="false"/>
          <w:color w:val="000000"/>
          <w:sz w:val="28"/>
        </w:rPr>
        <w:t xml:space="preserve">
      </w:t>
      </w:r>
      <w:r>
        <w:rPr>
          <w:rFonts w:ascii="Times New Roman"/>
          <w:b w:val="false"/>
          <w:i w:val="false"/>
          <w:color w:val="000000"/>
          <w:sz w:val="28"/>
        </w:rPr>
        <w:t>48)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xml:space="preserve">
      </w:t>
      </w:r>
      <w:r>
        <w:rPr>
          <w:rFonts w:ascii="Times New Roman"/>
          <w:b w:val="false"/>
          <w:i w:val="false"/>
          <w:color w:val="000000"/>
          <w:sz w:val="28"/>
        </w:rPr>
        <w:t>49) су қорын пайдалану мен қорғау саласындағы мемлекетаралық ынтымақтастықтың басым бағыттарын әзірлеуге қатысады.</w:t>
      </w:r>
      <w:r>
        <w:br/>
      </w:r>
      <w:r>
        <w:rPr>
          <w:rFonts w:ascii="Times New Roman"/>
          <w:b w:val="false"/>
          <w:i w:val="false"/>
          <w:color w:val="000000"/>
          <w:sz w:val="28"/>
        </w:rPr>
        <w:t xml:space="preserve">
      </w:t>
      </w:r>
      <w:r>
        <w:rPr>
          <w:rFonts w:ascii="Times New Roman"/>
          <w:b w:val="false"/>
          <w:i w:val="false"/>
          <w:color w:val="000000"/>
          <w:sz w:val="28"/>
        </w:rPr>
        <w:t>15. Инспекцияның құқықтары және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нормативтік құқықтық актілерді орындау үшін міндеттілерді қабылдау;</w:t>
      </w:r>
      <w:r>
        <w:br/>
      </w:r>
      <w:r>
        <w:rPr>
          <w:rFonts w:ascii="Times New Roman"/>
          <w:b w:val="false"/>
          <w:i w:val="false"/>
          <w:color w:val="000000"/>
          <w:sz w:val="28"/>
        </w:rPr>
        <w:t xml:space="preserve">
      </w:t>
      </w:r>
      <w:r>
        <w:rPr>
          <w:rFonts w:ascii="Times New Roman"/>
          <w:b w:val="false"/>
          <w:i w:val="false"/>
          <w:color w:val="000000"/>
          <w:sz w:val="28"/>
        </w:rPr>
        <w:t>2) белгіленген заңнамалық тәртіпте мемлекеттік органдардан, олардың лауазымдық тұлғаларынан қажетті ақпарат пен материалдарды алуға және сұратуға;</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заңнамалық актілермен көзделген басқада құқықтар мен міндеттерді жүзеге асыруға.</w:t>
      </w:r>
    </w:p>
    <w:bookmarkEnd w:id="5"/>
    <w:bookmarkStart w:name="z95" w:id="6"/>
    <w:p>
      <w:pPr>
        <w:spacing w:after="0"/>
        <w:ind w:left="0"/>
        <w:jc w:val="left"/>
      </w:pPr>
      <w:r>
        <w:rPr>
          <w:rFonts w:ascii="Times New Roman"/>
          <w:b/>
          <w:i w:val="false"/>
          <w:color w:val="000000"/>
        </w:rPr>
        <w:t xml:space="preserve"> 3. Инспекцияның қызметiн ұйымдастыру</w:t>
      </w:r>
    </w:p>
    <w:bookmarkEnd w:id="6"/>
    <w:bookmarkStart w:name="z96" w:id="7"/>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17. Инспекция Басшысы Қазақстан Республикасының заңнамаларына сәйкес қызметіне тағайындалады және қызметінен босатылады.</w:t>
      </w:r>
      <w:r>
        <w:br/>
      </w:r>
      <w:r>
        <w:rPr>
          <w:rFonts w:ascii="Times New Roman"/>
          <w:b w:val="false"/>
          <w:i w:val="false"/>
          <w:color w:val="000000"/>
          <w:sz w:val="28"/>
        </w:rPr>
        <w:t xml:space="preserve">
      </w:t>
      </w:r>
      <w:r>
        <w:rPr>
          <w:rFonts w:ascii="Times New Roman"/>
          <w:b w:val="false"/>
          <w:i w:val="false"/>
          <w:color w:val="000000"/>
          <w:sz w:val="28"/>
        </w:rPr>
        <w:t>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r>
        <w:br/>
      </w:r>
      <w:r>
        <w:rPr>
          <w:rFonts w:ascii="Times New Roman"/>
          <w:b w:val="false"/>
          <w:i w:val="false"/>
          <w:color w:val="000000"/>
          <w:sz w:val="28"/>
        </w:rPr>
        <w:t xml:space="preserve">
      </w:t>
      </w:r>
      <w:r>
        <w:rPr>
          <w:rFonts w:ascii="Times New Roman"/>
          <w:b w:val="false"/>
          <w:i w:val="false"/>
          <w:color w:val="000000"/>
          <w:sz w:val="28"/>
        </w:rPr>
        <w:t>19. Инспекция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бұйрықтарға қол қояды;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инспекция қызметкерлерін қызметке тағайындайды және орнынан босатады;</w:t>
      </w:r>
      <w:r>
        <w:br/>
      </w:r>
      <w:r>
        <w:rPr>
          <w:rFonts w:ascii="Times New Roman"/>
          <w:b w:val="false"/>
          <w:i w:val="false"/>
          <w:color w:val="000000"/>
          <w:sz w:val="28"/>
        </w:rPr>
        <w:t xml:space="preserve">
      </w:t>
      </w:r>
      <w:r>
        <w:rPr>
          <w:rFonts w:ascii="Times New Roman"/>
          <w:b w:val="false"/>
          <w:i w:val="false"/>
          <w:color w:val="000000"/>
          <w:sz w:val="28"/>
        </w:rPr>
        <w:t>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r>
        <w:br/>
      </w:r>
      <w:r>
        <w:rPr>
          <w:rFonts w:ascii="Times New Roman"/>
          <w:b w:val="false"/>
          <w:i w:val="false"/>
          <w:color w:val="000000"/>
          <w:sz w:val="28"/>
        </w:rPr>
        <w:t xml:space="preserve">
      </w:t>
      </w:r>
      <w:r>
        <w:rPr>
          <w:rFonts w:ascii="Times New Roman"/>
          <w:b w:val="false"/>
          <w:i w:val="false"/>
          <w:color w:val="000000"/>
          <w:sz w:val="28"/>
        </w:rPr>
        <w:t>4) заңмен белгіленген тәртіпте инспекция қызметшілеріне тәртіптік жаза қолдану және көтермелеу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инспекция қызметшілерін іссапарға жіберу, еңбек демалысын беру, біліктілікті арттыру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r>
        <w:br/>
      </w:r>
      <w:r>
        <w:rPr>
          <w:rFonts w:ascii="Times New Roman"/>
          <w:b w:val="false"/>
          <w:i w:val="false"/>
          <w:color w:val="000000"/>
          <w:sz w:val="28"/>
        </w:rPr>
        <w:t xml:space="preserve">
      </w:t>
      </w:r>
      <w:r>
        <w:rPr>
          <w:rFonts w:ascii="Times New Roman"/>
          <w:b w:val="false"/>
          <w:i w:val="false"/>
          <w:color w:val="000000"/>
          <w:sz w:val="28"/>
        </w:rPr>
        <w:t>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мемлекеттік органдарда және басқа ұйымдарда Инспекцияның мүддесін ұсынады.</w:t>
      </w:r>
      <w:r>
        <w:br/>
      </w:r>
      <w:r>
        <w:rPr>
          <w:rFonts w:ascii="Times New Roman"/>
          <w:b w:val="false"/>
          <w:i w:val="false"/>
          <w:color w:val="000000"/>
          <w:sz w:val="28"/>
        </w:rPr>
        <w:t xml:space="preserve">
      </w:t>
      </w:r>
      <w:r>
        <w:rPr>
          <w:rFonts w:ascii="Times New Roman"/>
          <w:b w:val="false"/>
          <w:i w:val="false"/>
          <w:color w:val="000000"/>
          <w:sz w:val="28"/>
        </w:rPr>
        <w:t>Инспекция Басшысы болмаған уақытта өкілеттіктерін орындау қолданыстағы заңнамаларға сәйкес оны ауыстыратын тұлғамен жүзеге асырылады.</w:t>
      </w:r>
      <w:r>
        <w:br/>
      </w:r>
      <w:r>
        <w:rPr>
          <w:rFonts w:ascii="Times New Roman"/>
          <w:b w:val="false"/>
          <w:i w:val="false"/>
          <w:color w:val="000000"/>
          <w:sz w:val="28"/>
        </w:rPr>
        <w:t xml:space="preserve">
      </w:t>
      </w:r>
      <w:r>
        <w:rPr>
          <w:rFonts w:ascii="Times New Roman"/>
          <w:b w:val="false"/>
          <w:i w:val="false"/>
          <w:color w:val="000000"/>
          <w:sz w:val="28"/>
        </w:rPr>
        <w:t>20. Инспекция Басшысы қолданыстағы заңнамаларға сәйкес өзінің орынбасарларының өкілеттіктерін анықтайды.</w:t>
      </w:r>
      <w:r>
        <w:br/>
      </w:r>
      <w:r>
        <w:rPr>
          <w:rFonts w:ascii="Times New Roman"/>
          <w:b w:val="false"/>
          <w:i w:val="false"/>
          <w:color w:val="000000"/>
          <w:sz w:val="28"/>
        </w:rPr>
        <w:t>
</w:t>
      </w:r>
    </w:p>
    <w:bookmarkStart w:name="z110" w:id="8"/>
    <w:p>
      <w:pPr>
        <w:spacing w:after="0"/>
        <w:ind w:left="0"/>
        <w:jc w:val="left"/>
      </w:pPr>
      <w:r>
        <w:rPr>
          <w:rFonts w:ascii="Times New Roman"/>
          <w:b/>
          <w:i w:val="false"/>
          <w:color w:val="000000"/>
        </w:rPr>
        <w:t xml:space="preserve"> 4. Инспекцияның мүлігi</w:t>
      </w:r>
    </w:p>
    <w:bookmarkEnd w:id="8"/>
    <w:bookmarkStart w:name="z111" w:id="9"/>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r>
        <w:br/>
      </w:r>
      <w:r>
        <w:rPr>
          <w:rFonts w:ascii="Times New Roman"/>
          <w:b w:val="false"/>
          <w:i w:val="false"/>
          <w:color w:val="000000"/>
          <w:sz w:val="28"/>
        </w:rPr>
        <w:t xml:space="preserve">
      </w:t>
      </w:r>
      <w:r>
        <w:rPr>
          <w:rFonts w:ascii="Times New Roman"/>
          <w:b w:val="false"/>
          <w:i w:val="false"/>
          <w:color w:val="000000"/>
          <w:sz w:val="28"/>
        </w:rPr>
        <w:t>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r>
        <w:br/>
      </w:r>
      <w:r>
        <w:rPr>
          <w:rFonts w:ascii="Times New Roman"/>
          <w:b w:val="false"/>
          <w:i w:val="false"/>
          <w:color w:val="000000"/>
          <w:sz w:val="28"/>
        </w:rPr>
        <w:t xml:space="preserve">
      </w:t>
      </w:r>
      <w:r>
        <w:rPr>
          <w:rFonts w:ascii="Times New Roman"/>
          <w:b w:val="false"/>
          <w:i w:val="false"/>
          <w:color w:val="000000"/>
          <w:sz w:val="28"/>
        </w:rPr>
        <w:t>22. Инспекцияға бекiтілiп берілген мүлік республикалық меншікке жатады.</w:t>
      </w:r>
      <w:r>
        <w:br/>
      </w:r>
      <w:r>
        <w:rPr>
          <w:rFonts w:ascii="Times New Roman"/>
          <w:b w:val="false"/>
          <w:i w:val="false"/>
          <w:color w:val="000000"/>
          <w:sz w:val="28"/>
        </w:rPr>
        <w:t xml:space="preserve">
      </w:t>
      </w:r>
      <w:r>
        <w:rPr>
          <w:rFonts w:ascii="Times New Roman"/>
          <w:b w:val="false"/>
          <w:i w:val="false"/>
          <w:color w:val="000000"/>
          <w:sz w:val="28"/>
        </w:rPr>
        <w:t>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9"/>
    <w:bookmarkStart w:name="z115" w:id="10"/>
    <w:p>
      <w:pPr>
        <w:spacing w:after="0"/>
        <w:ind w:left="0"/>
        <w:jc w:val="left"/>
      </w:pPr>
      <w:r>
        <w:rPr>
          <w:rFonts w:ascii="Times New Roman"/>
          <w:b/>
          <w:i w:val="false"/>
          <w:color w:val="000000"/>
        </w:rPr>
        <w:t xml:space="preserve"> 5. Инспекцияны қайта ұйымдастыру және тарату</w:t>
      </w:r>
    </w:p>
    <w:bookmarkEnd w:id="10"/>
    <w:bookmarkStart w:name="z116" w:id="1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Су ресурстары комитеті төрағасының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175 бұйрығына</w:t>
            </w:r>
            <w:r>
              <w:br/>
            </w:r>
            <w:r>
              <w:rPr>
                <w:rFonts w:ascii="Times New Roman"/>
                <w:b w:val="false"/>
                <w:i w:val="false"/>
                <w:color w:val="000000"/>
                <w:sz w:val="20"/>
              </w:rPr>
              <w:t>2-қосымша</w:t>
            </w:r>
          </w:p>
        </w:tc>
      </w:tr>
    </w:tbl>
    <w:bookmarkStart w:name="z118" w:id="12"/>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 пайдалануды реттеу</w:t>
      </w:r>
      <w:r>
        <w:br/>
      </w:r>
      <w:r>
        <w:rPr>
          <w:rFonts w:ascii="Times New Roman"/>
          <w:b/>
          <w:i w:val="false"/>
          <w:color w:val="000000"/>
        </w:rPr>
        <w:t>және қорғау жөніндегі Жайық-Каспий бассейндік инспекциясы"</w:t>
      </w:r>
      <w:r>
        <w:br/>
      </w:r>
      <w:r>
        <w:rPr>
          <w:rFonts w:ascii="Times New Roman"/>
          <w:b/>
          <w:i w:val="false"/>
          <w:color w:val="000000"/>
        </w:rPr>
        <w:t>республикалық мемлекеттік мекемесі туралы</w:t>
      </w:r>
      <w:r>
        <w:br/>
      </w:r>
      <w:r>
        <w:rPr>
          <w:rFonts w:ascii="Times New Roman"/>
          <w:b/>
          <w:i w:val="false"/>
          <w:color w:val="000000"/>
        </w:rPr>
        <w:t>ЕРЕЖЕ</w:t>
      </w:r>
    </w:p>
    <w:bookmarkEnd w:id="12"/>
    <w:bookmarkStart w:name="z119" w:id="13"/>
    <w:p>
      <w:pPr>
        <w:spacing w:after="0"/>
        <w:ind w:left="0"/>
        <w:jc w:val="left"/>
      </w:pPr>
      <w:r>
        <w:rPr>
          <w:rFonts w:ascii="Times New Roman"/>
          <w:b/>
          <w:i w:val="false"/>
          <w:color w:val="000000"/>
        </w:rPr>
        <w:t xml:space="preserve"> 1. Жалпы ережелер</w:t>
      </w:r>
    </w:p>
    <w:bookmarkEnd w:id="13"/>
    <w:bookmarkStart w:name="z120" w:id="14"/>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Инспекцияның Атырау, Ақтөбе, Батыс Қазақстан және Маңғыстау облыстарында бөлімдері бар.</w:t>
      </w:r>
      <w:r>
        <w:br/>
      </w:r>
      <w:r>
        <w:rPr>
          <w:rFonts w:ascii="Times New Roman"/>
          <w:b w:val="false"/>
          <w:i w:val="false"/>
          <w:color w:val="000000"/>
          <w:sz w:val="28"/>
        </w:rPr>
        <w:t xml:space="preserve">
      </w:t>
      </w:r>
      <w:r>
        <w:rPr>
          <w:rFonts w:ascii="Times New Roman"/>
          <w:b w:val="false"/>
          <w:i w:val="false"/>
          <w:color w:val="000000"/>
          <w:sz w:val="28"/>
        </w:rPr>
        <w:t xml:space="preserve">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r>
        <w:br/>
      </w:r>
      <w:r>
        <w:rPr>
          <w:rFonts w:ascii="Times New Roman"/>
          <w:b w:val="false"/>
          <w:i w:val="false"/>
          <w:color w:val="000000"/>
          <w:sz w:val="28"/>
        </w:rPr>
        <w:t xml:space="preserve">
      </w:t>
      </w:r>
      <w:r>
        <w:rPr>
          <w:rFonts w:ascii="Times New Roman"/>
          <w:b w:val="false"/>
          <w:i w:val="false"/>
          <w:color w:val="000000"/>
          <w:sz w:val="28"/>
        </w:rPr>
        <w:t>4. Инспекция азаматтық 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14"/>
    <w:p>
      <w:pPr>
        <w:spacing w:after="0"/>
        <w:ind w:left="0"/>
        <w:jc w:val="both"/>
      </w:pPr>
      <w:r>
        <w:rPr>
          <w:rFonts w:ascii="Times New Roman"/>
          <w:b w:val="false"/>
          <w:i w:val="false"/>
          <w:color w:val="000000"/>
          <w:sz w:val="28"/>
        </w:rPr>
        <w:t>
      5-1. Инспекция өзiнiң функциялары болып табылатын мiндеттердi орындау тұрғысында кәсiпкерлiк субъектілерiмен шарттық қатынастарға түсуге тыйым салынады.</w:t>
      </w:r>
    </w:p>
    <w:p>
      <w:pPr>
        <w:spacing w:after="0"/>
        <w:ind w:left="0"/>
        <w:jc w:val="left"/>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r>
        <w:br/>
      </w:r>
      <w:r>
        <w:rPr>
          <w:rFonts w:ascii="Times New Roman"/>
          <w:b w:val="false"/>
          <w:i w:val="false"/>
          <w:color w:val="000000"/>
          <w:sz w:val="28"/>
        </w:rPr>
        <w:t>
</w:t>
      </w:r>
      <w:r>
        <w:rPr>
          <w:rFonts w:ascii="Times New Roman"/>
          <w:b w:val="false"/>
          <w:i w:val="false"/>
          <w:color w:val="ff0000"/>
          <w:sz w:val="28"/>
        </w:rPr>
        <w:t xml:space="preserve">      Ескерту. Бөлім 5-1- тармақпен толықтырылды - ҚР Ауыл шаруашылығы министрлігі Су ресурстары комитеті Төрағасының м.а. 05.07.2019 </w:t>
      </w:r>
      <w:r>
        <w:rPr>
          <w:rFonts w:ascii="Times New Roman"/>
          <w:b w:val="false"/>
          <w:i w:val="false"/>
          <w:color w:val="000000"/>
          <w:sz w:val="28"/>
        </w:rPr>
        <w:t>№ 153</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r>
        <w:br/>
      </w:r>
      <w:r>
        <w:rPr>
          <w:rFonts w:ascii="Times New Roman"/>
          <w:b w:val="false"/>
          <w:i w:val="false"/>
          <w:color w:val="000000"/>
          <w:sz w:val="28"/>
        </w:rPr>
        <w:t xml:space="preserve">
      </w:t>
      </w:r>
      <w:r>
        <w:rPr>
          <w:rFonts w:ascii="Times New Roman"/>
          <w:b w:val="false"/>
          <w:i w:val="false"/>
          <w:color w:val="000000"/>
          <w:sz w:val="28"/>
        </w:rPr>
        <w:t>7. Құрылымы мен штаттық саны лимиті қолданыстағы заңнамаларға сәйкес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Инспекцияның заңды мекенжайы: Қазақстан Республикасы, индекс 060002, Атырау қаласы, Абай көшесі, 10а үй.</w:t>
      </w:r>
      <w:r>
        <w:br/>
      </w:r>
      <w:r>
        <w:rPr>
          <w:rFonts w:ascii="Times New Roman"/>
          <w:b w:val="false"/>
          <w:i w:val="false"/>
          <w:color w:val="000000"/>
          <w:sz w:val="28"/>
        </w:rPr>
        <w:t xml:space="preserve">
      </w:t>
      </w:r>
      <w:r>
        <w:rPr>
          <w:rFonts w:ascii="Times New Roman"/>
          <w:b w:val="false"/>
          <w:i w:val="false"/>
          <w:color w:val="000000"/>
          <w:sz w:val="28"/>
        </w:rPr>
        <w:t>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инспекцияның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Инспекция қызметін қаржыландыру республикалық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08.02.2019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 w:id="15"/>
    <w:p>
      <w:pPr>
        <w:spacing w:after="0"/>
        <w:ind w:left="0"/>
        <w:jc w:val="left"/>
      </w:pPr>
      <w:r>
        <w:rPr>
          <w:rFonts w:ascii="Times New Roman"/>
          <w:b/>
          <w:i w:val="false"/>
          <w:color w:val="000000"/>
        </w:rPr>
        <w:t xml:space="preserve"> 2. Инспекцияның негізгі міндеттері мен қызметтері</w:t>
      </w:r>
    </w:p>
    <w:bookmarkEnd w:id="15"/>
    <w:bookmarkStart w:name="z134" w:id="16"/>
    <w:p>
      <w:pPr>
        <w:spacing w:after="0"/>
        <w:ind w:left="0"/>
        <w:jc w:val="both"/>
      </w:pPr>
      <w:r>
        <w:rPr>
          <w:rFonts w:ascii="Times New Roman"/>
          <w:b w:val="false"/>
          <w:i w:val="false"/>
          <w:color w:val="000000"/>
          <w:sz w:val="28"/>
        </w:rPr>
        <w:t>
      13. Міндеті:</w:t>
      </w:r>
      <w:r>
        <w:br/>
      </w:r>
      <w:r>
        <w:rPr>
          <w:rFonts w:ascii="Times New Roman"/>
          <w:b w:val="false"/>
          <w:i w:val="false"/>
          <w:color w:val="000000"/>
          <w:sz w:val="28"/>
        </w:rPr>
        <w:t xml:space="preserve">
      </w:t>
      </w:r>
      <w:r>
        <w:rPr>
          <w:rFonts w:ascii="Times New Roman"/>
          <w:b w:val="false"/>
          <w:i w:val="false"/>
          <w:color w:val="000000"/>
          <w:sz w:val="28"/>
        </w:rPr>
        <w:t>1) су ресурстарын басқару саласында мемлекеттік саясатты іске асыру мәселелері бойынша үйлестіруді қамтамасыз ету;</w:t>
      </w:r>
      <w:r>
        <w:br/>
      </w:r>
      <w:r>
        <w:rPr>
          <w:rFonts w:ascii="Times New Roman"/>
          <w:b w:val="false"/>
          <w:i w:val="false"/>
          <w:color w:val="000000"/>
          <w:sz w:val="28"/>
        </w:rPr>
        <w:t xml:space="preserve">
      </w:t>
      </w:r>
      <w:r>
        <w:rPr>
          <w:rFonts w:ascii="Times New Roman"/>
          <w:b w:val="false"/>
          <w:i w:val="false"/>
          <w:color w:val="000000"/>
          <w:sz w:val="28"/>
        </w:rPr>
        <w:t>2) су ресурстарын басқару саласында мемлекеттік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3) Инспекцияға өз құзыреті шегінде жүктелген басқада міндеттерді жүзеге асыру.</w:t>
      </w:r>
      <w:r>
        <w:br/>
      </w:r>
      <w:r>
        <w:rPr>
          <w:rFonts w:ascii="Times New Roman"/>
          <w:b w:val="false"/>
          <w:i w:val="false"/>
          <w:color w:val="000000"/>
          <w:sz w:val="28"/>
        </w:rPr>
        <w:t xml:space="preserve">
      </w:t>
      </w:r>
      <w:r>
        <w:rPr>
          <w:rFonts w:ascii="Times New Roman"/>
          <w:b w:val="false"/>
          <w:i w:val="false"/>
          <w:color w:val="000000"/>
          <w:sz w:val="28"/>
        </w:rPr>
        <w:t>14. Қызметі:</w:t>
      </w:r>
      <w:r>
        <w:br/>
      </w:r>
      <w:r>
        <w:rPr>
          <w:rFonts w:ascii="Times New Roman"/>
          <w:b w:val="false"/>
          <w:i w:val="false"/>
          <w:color w:val="000000"/>
          <w:sz w:val="28"/>
        </w:rPr>
        <w:t xml:space="preserve">
      </w:t>
      </w:r>
      <w:r>
        <w:rPr>
          <w:rFonts w:ascii="Times New Roman"/>
          <w:b w:val="false"/>
          <w:i w:val="false"/>
          <w:color w:val="000000"/>
          <w:sz w:val="28"/>
        </w:rPr>
        <w:t>1) бассейндiк принцип негiзiнде гидрографиялық бассейннiң су ресурстарын кешендi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r>
        <w:br/>
      </w:r>
      <w:r>
        <w:rPr>
          <w:rFonts w:ascii="Times New Roman"/>
          <w:b w:val="false"/>
          <w:i w:val="false"/>
          <w:color w:val="000000"/>
          <w:sz w:val="28"/>
        </w:rPr>
        <w:t xml:space="preserve">
      </w:t>
      </w:r>
      <w:r>
        <w:rPr>
          <w:rFonts w:ascii="Times New Roman"/>
          <w:b w:val="false"/>
          <w:i w:val="false"/>
          <w:color w:val="000000"/>
          <w:sz w:val="28"/>
        </w:rPr>
        <w:t>3) су нысандарын қорғау және қалпына келтіру туралы бассейндік келісімдерді әзірлеуді және іске асыруды жүзеге асыру;</w:t>
      </w:r>
      <w:r>
        <w:br/>
      </w:r>
      <w:r>
        <w:rPr>
          <w:rFonts w:ascii="Times New Roman"/>
          <w:b w:val="false"/>
          <w:i w:val="false"/>
          <w:color w:val="000000"/>
          <w:sz w:val="28"/>
        </w:rPr>
        <w:t xml:space="preserve">
      </w:t>
      </w:r>
      <w:r>
        <w:rPr>
          <w:rFonts w:ascii="Times New Roman"/>
          <w:b w:val="false"/>
          <w:i w:val="false"/>
          <w:color w:val="000000"/>
          <w:sz w:val="28"/>
        </w:rPr>
        <w:t>4) бассейндер бойынша су нысандарының мемлекеттік мониторингі және мемлекеттік су кадастры, мемлекеттік есебін жүргізуді жүзеге асыру;</w:t>
      </w:r>
      <w:r>
        <w:br/>
      </w:r>
      <w:r>
        <w:rPr>
          <w:rFonts w:ascii="Times New Roman"/>
          <w:b w:val="false"/>
          <w:i w:val="false"/>
          <w:color w:val="000000"/>
          <w:sz w:val="28"/>
        </w:rPr>
        <w:t xml:space="preserve">
      </w:t>
      </w:r>
      <w:r>
        <w:rPr>
          <w:rFonts w:ascii="Times New Roman"/>
          <w:b w:val="false"/>
          <w:i w:val="false"/>
          <w:color w:val="000000"/>
          <w:sz w:val="28"/>
        </w:rPr>
        <w:t>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6) судың жай-күйiне әсер ететiн кәсiпорындардың және басқа да құрылыстардың құрылыс орнын айқындау жөнiндегi ұсыныстарды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r>
        <w:br/>
      </w:r>
      <w:r>
        <w:rPr>
          <w:rFonts w:ascii="Times New Roman"/>
          <w:b w:val="false"/>
          <w:i w:val="false"/>
          <w:color w:val="000000"/>
          <w:sz w:val="28"/>
        </w:rPr>
        <w:t xml:space="preserve">
      </w:t>
      </w:r>
      <w:r>
        <w:rPr>
          <w:rFonts w:ascii="Times New Roman"/>
          <w:b w:val="false"/>
          <w:i w:val="false"/>
          <w:color w:val="000000"/>
          <w:sz w:val="28"/>
        </w:rPr>
        <w:t>9) су пайдаланушылар деңгейiнде және тиiстi бассейн бойынша су пайдалану лимиттерiн айқындау;</w:t>
      </w:r>
      <w:r>
        <w:br/>
      </w:r>
      <w:r>
        <w:rPr>
          <w:rFonts w:ascii="Times New Roman"/>
          <w:b w:val="false"/>
          <w:i w:val="false"/>
          <w:color w:val="000000"/>
          <w:sz w:val="28"/>
        </w:rPr>
        <w:t xml:space="preserve">
      </w:t>
      </w:r>
      <w:r>
        <w:rPr>
          <w:rFonts w:ascii="Times New Roman"/>
          <w:b w:val="false"/>
          <w:i w:val="false"/>
          <w:color w:val="000000"/>
          <w:sz w:val="28"/>
        </w:rPr>
        <w:t>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r>
        <w:br/>
      </w:r>
      <w:r>
        <w:rPr>
          <w:rFonts w:ascii="Times New Roman"/>
          <w:b w:val="false"/>
          <w:i w:val="false"/>
          <w:color w:val="000000"/>
          <w:sz w:val="28"/>
        </w:rPr>
        <w:t xml:space="preserve">
      </w:t>
      </w:r>
      <w:r>
        <w:rPr>
          <w:rFonts w:ascii="Times New Roman"/>
          <w:b w:val="false"/>
          <w:i w:val="false"/>
          <w:color w:val="000000"/>
          <w:sz w:val="28"/>
        </w:rPr>
        <w:t>11) су объектілерін оқшау немесе бірлесіп пайдалануға беру жөніндегі конкурстарды ұйымдастыруға және өткізуге қатысу;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13) тиiстi бассейн суларын кешендi пайдалану мен қорғау схемасын, су объектiлерi мен су шаруашылығы құрылыстарын пайдалану ережелерiн келiсу;</w:t>
      </w:r>
      <w:r>
        <w:br/>
      </w:r>
      <w:r>
        <w:rPr>
          <w:rFonts w:ascii="Times New Roman"/>
          <w:b w:val="false"/>
          <w:i w:val="false"/>
          <w:color w:val="000000"/>
          <w:sz w:val="28"/>
        </w:rPr>
        <w:t xml:space="preserve">
      </w:t>
      </w:r>
      <w:r>
        <w:rPr>
          <w:rFonts w:ascii="Times New Roman"/>
          <w:b w:val="false"/>
          <w:i w:val="false"/>
          <w:color w:val="000000"/>
          <w:sz w:val="28"/>
        </w:rPr>
        <w:t>14) тиiстi бассейн бойынша су шаруашылығы баланстарын әзiрлеуге қатысу;</w:t>
      </w:r>
      <w:r>
        <w:br/>
      </w:r>
      <w:r>
        <w:rPr>
          <w:rFonts w:ascii="Times New Roman"/>
          <w:b w:val="false"/>
          <w:i w:val="false"/>
          <w:color w:val="000000"/>
          <w:sz w:val="28"/>
        </w:rPr>
        <w:t xml:space="preserve">
      </w:t>
      </w:r>
      <w:r>
        <w:rPr>
          <w:rFonts w:ascii="Times New Roman"/>
          <w:b w:val="false"/>
          <w:i w:val="false"/>
          <w:color w:val="000000"/>
          <w:sz w:val="28"/>
        </w:rPr>
        <w:t>15) cу объектiлерiн оқшау және бiрлесiп пайдалануға беру туралы ұсыныстарды және оларда су пайдалану шарттарын келiсу;</w:t>
      </w:r>
      <w:r>
        <w:br/>
      </w:r>
      <w:r>
        <w:rPr>
          <w:rFonts w:ascii="Times New Roman"/>
          <w:b w:val="false"/>
          <w:i w:val="false"/>
          <w:color w:val="000000"/>
          <w:sz w:val="28"/>
        </w:rPr>
        <w:t xml:space="preserve">
      </w:t>
      </w:r>
      <w:r>
        <w:rPr>
          <w:rFonts w:ascii="Times New Roman"/>
          <w:b w:val="false"/>
          <w:i w:val="false"/>
          <w:color w:val="000000"/>
          <w:sz w:val="28"/>
        </w:rPr>
        <w:t>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r>
        <w:br/>
      </w:r>
      <w:r>
        <w:rPr>
          <w:rFonts w:ascii="Times New Roman"/>
          <w:b w:val="false"/>
          <w:i w:val="false"/>
          <w:color w:val="000000"/>
          <w:sz w:val="28"/>
        </w:rPr>
        <w:t xml:space="preserve">
      </w:t>
      </w:r>
      <w:r>
        <w:rPr>
          <w:rFonts w:ascii="Times New Roman"/>
          <w:b w:val="false"/>
          <w:i w:val="false"/>
          <w:color w:val="000000"/>
          <w:sz w:val="28"/>
        </w:rPr>
        <w:t>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18) су қорын ұтымды пайдалану мен қорғау iсiнде халық арасында ағарту және тәрбие жұмыстарын жүргiзу;</w:t>
      </w:r>
      <w:r>
        <w:br/>
      </w:r>
      <w:r>
        <w:rPr>
          <w:rFonts w:ascii="Times New Roman"/>
          <w:b w:val="false"/>
          <w:i w:val="false"/>
          <w:color w:val="000000"/>
          <w:sz w:val="28"/>
        </w:rPr>
        <w:t xml:space="preserve">
      </w:t>
      </w:r>
      <w:r>
        <w:rPr>
          <w:rFonts w:ascii="Times New Roman"/>
          <w:b w:val="false"/>
          <w:i w:val="false"/>
          <w:color w:val="000000"/>
          <w:sz w:val="28"/>
        </w:rPr>
        <w:t>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r>
        <w:br/>
      </w:r>
      <w:r>
        <w:rPr>
          <w:rFonts w:ascii="Times New Roman"/>
          <w:b w:val="false"/>
          <w:i w:val="false"/>
          <w:color w:val="000000"/>
          <w:sz w:val="28"/>
        </w:rPr>
        <w:t xml:space="preserve">
      </w:t>
      </w:r>
      <w:r>
        <w:rPr>
          <w:rFonts w:ascii="Times New Roman"/>
          <w:b w:val="false"/>
          <w:i w:val="false"/>
          <w:color w:val="000000"/>
          <w:sz w:val="28"/>
        </w:rPr>
        <w:t>20) салық органына ұсынғанға дейін жер үсті су көздерінен су ресурстарын пайдалануға төлем бойынша салық есептілігін куәландыру;</w:t>
      </w:r>
      <w:r>
        <w:br/>
      </w:r>
      <w:r>
        <w:rPr>
          <w:rFonts w:ascii="Times New Roman"/>
          <w:b w:val="false"/>
          <w:i w:val="false"/>
          <w:color w:val="000000"/>
          <w:sz w:val="28"/>
        </w:rPr>
        <w:t xml:space="preserve">
      </w:t>
      </w:r>
      <w:r>
        <w:rPr>
          <w:rFonts w:ascii="Times New Roman"/>
          <w:b w:val="false"/>
          <w:i w:val="false"/>
          <w:color w:val="000000"/>
          <w:sz w:val="28"/>
        </w:rPr>
        <w:t>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r>
        <w:br/>
      </w:r>
      <w:r>
        <w:rPr>
          <w:rFonts w:ascii="Times New Roman"/>
          <w:b w:val="false"/>
          <w:i w:val="false"/>
          <w:color w:val="000000"/>
          <w:sz w:val="28"/>
        </w:rPr>
        <w:t xml:space="preserve">
      </w:t>
      </w:r>
      <w:r>
        <w:rPr>
          <w:rFonts w:ascii="Times New Roman"/>
          <w:b w:val="false"/>
          <w:i w:val="false"/>
          <w:color w:val="000000"/>
          <w:sz w:val="28"/>
        </w:rPr>
        <w:t>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r>
        <w:br/>
      </w:r>
      <w:r>
        <w:rPr>
          <w:rFonts w:ascii="Times New Roman"/>
          <w:b w:val="false"/>
          <w:i w:val="false"/>
          <w:color w:val="000000"/>
          <w:sz w:val="28"/>
        </w:rPr>
        <w:t xml:space="preserve">
      </w:t>
      </w:r>
      <w:r>
        <w:rPr>
          <w:rFonts w:ascii="Times New Roman"/>
          <w:b w:val="false"/>
          <w:i w:val="false"/>
          <w:color w:val="000000"/>
          <w:sz w:val="28"/>
        </w:rPr>
        <w:t>23) облысаралық, аймақаралық, мемлекетаралық су объектiлерi бойынша су алу мен су бөлу жоспарларын әзiрлеу және олардың сақталуын бақылау;</w:t>
      </w:r>
      <w:r>
        <w:br/>
      </w:r>
      <w:r>
        <w:rPr>
          <w:rFonts w:ascii="Times New Roman"/>
          <w:b w:val="false"/>
          <w:i w:val="false"/>
          <w:color w:val="000000"/>
          <w:sz w:val="28"/>
        </w:rPr>
        <w:t xml:space="preserve">
      </w:t>
      </w:r>
      <w:r>
        <w:rPr>
          <w:rFonts w:ascii="Times New Roman"/>
          <w:b w:val="false"/>
          <w:i w:val="false"/>
          <w:color w:val="000000"/>
          <w:sz w:val="28"/>
        </w:rPr>
        <w:t>24) су қорын пайдалану мен қорғауға, жеке және заңды тұлғалардың Қазақстан Республикасының су заңдарын сақтауына мемлекеттiк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29) су тарту құрылыстарын, су шаруашылық жүйелерiн және су қоймаларын пайдалану ережелерiнiң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r>
        <w:br/>
      </w:r>
      <w:r>
        <w:rPr>
          <w:rFonts w:ascii="Times New Roman"/>
          <w:b w:val="false"/>
          <w:i w:val="false"/>
          <w:color w:val="000000"/>
          <w:sz w:val="28"/>
        </w:rPr>
        <w:t xml:space="preserve">
      </w:t>
      </w:r>
      <w:r>
        <w:rPr>
          <w:rFonts w:ascii="Times New Roman"/>
          <w:b w:val="false"/>
          <w:i w:val="false"/>
          <w:color w:val="000000"/>
          <w:sz w:val="28"/>
        </w:rPr>
        <w:t>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r>
        <w:br/>
      </w:r>
      <w:r>
        <w:rPr>
          <w:rFonts w:ascii="Times New Roman"/>
          <w:b w:val="false"/>
          <w:i w:val="false"/>
          <w:color w:val="000000"/>
          <w:sz w:val="28"/>
        </w:rPr>
        <w:t xml:space="preserve">
      </w:t>
      </w:r>
      <w:r>
        <w:rPr>
          <w:rFonts w:ascii="Times New Roman"/>
          <w:b w:val="false"/>
          <w:i w:val="false"/>
          <w:color w:val="000000"/>
          <w:sz w:val="28"/>
        </w:rPr>
        <w:t>39) Қазақстан Республикасының су заңнамаларын бұзған жағдайда мемлекетке келтірілген шығынды өтеу туралы арызды сотқа береді;</w:t>
      </w:r>
      <w:r>
        <w:br/>
      </w:r>
      <w:r>
        <w:rPr>
          <w:rFonts w:ascii="Times New Roman"/>
          <w:b w:val="false"/>
          <w:i w:val="false"/>
          <w:color w:val="000000"/>
          <w:sz w:val="28"/>
        </w:rPr>
        <w:t xml:space="preserve">
      </w:t>
      </w:r>
      <w:r>
        <w:rPr>
          <w:rFonts w:ascii="Times New Roman"/>
          <w:b w:val="false"/>
          <w:i w:val="false"/>
          <w:color w:val="000000"/>
          <w:sz w:val="28"/>
        </w:rPr>
        <w:t>40) Қазақстан Республикасының заңдарымен белгіленген құзыреті шегінде әкімшілік құқық бұзушылықтар туралы істер бойынша өндірісті жүзеге асыру;</w:t>
      </w:r>
      <w:r>
        <w:br/>
      </w:r>
      <w:r>
        <w:rPr>
          <w:rFonts w:ascii="Times New Roman"/>
          <w:b w:val="false"/>
          <w:i w:val="false"/>
          <w:color w:val="000000"/>
          <w:sz w:val="28"/>
        </w:rPr>
        <w:t xml:space="preserve">
      </w:t>
      </w:r>
      <w:r>
        <w:rPr>
          <w:rFonts w:ascii="Times New Roman"/>
          <w:b w:val="false"/>
          <w:i w:val="false"/>
          <w:color w:val="000000"/>
          <w:sz w:val="28"/>
        </w:rPr>
        <w:t>41)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су заңнамасын бұзушылықтарды жою шараларын қабылдайды;</w:t>
      </w:r>
      <w:r>
        <w:br/>
      </w:r>
      <w:r>
        <w:rPr>
          <w:rFonts w:ascii="Times New Roman"/>
          <w:b w:val="false"/>
          <w:i w:val="false"/>
          <w:color w:val="000000"/>
          <w:sz w:val="28"/>
        </w:rPr>
        <w:t xml:space="preserve">
      </w:t>
      </w:r>
      <w:r>
        <w:rPr>
          <w:rFonts w:ascii="Times New Roman"/>
          <w:b w:val="false"/>
          <w:i w:val="false"/>
          <w:color w:val="000000"/>
          <w:sz w:val="28"/>
        </w:rPr>
        <w:t>43) су қорғау аймақтарын, белдеулерiн және оларды шаруашылықта пайдалану режимдерін белгілеу жөніндегі жобалау құжаттамасын келіседі;</w:t>
      </w:r>
      <w:r>
        <w:br/>
      </w:r>
      <w:r>
        <w:rPr>
          <w:rFonts w:ascii="Times New Roman"/>
          <w:b w:val="false"/>
          <w:i w:val="false"/>
          <w:color w:val="000000"/>
          <w:sz w:val="28"/>
        </w:rPr>
        <w:t xml:space="preserve">
      </w:t>
      </w:r>
      <w:r>
        <w:rPr>
          <w:rFonts w:ascii="Times New Roman"/>
          <w:b w:val="false"/>
          <w:i w:val="false"/>
          <w:color w:val="000000"/>
          <w:sz w:val="28"/>
        </w:rPr>
        <w:t>44) ауыз су сапасындағы жер асты суларын ауыз сумен және шаруашылық-тұрмыстық сумен жабдықтауға байланысты емес мақсаттар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45) су объектiлерi мен су шаруашылығы құрылыстарында көпшiлiктiң демалуына, туризм мен спортқа арналған жерлердiң белгiленуiн келіседі;</w:t>
      </w:r>
      <w:r>
        <w:br/>
      </w:r>
      <w:r>
        <w:rPr>
          <w:rFonts w:ascii="Times New Roman"/>
          <w:b w:val="false"/>
          <w:i w:val="false"/>
          <w:color w:val="000000"/>
          <w:sz w:val="28"/>
        </w:rPr>
        <w:t xml:space="preserve">
      </w:t>
      </w:r>
      <w:r>
        <w:rPr>
          <w:rFonts w:ascii="Times New Roman"/>
          <w:b w:val="false"/>
          <w:i w:val="false"/>
          <w:color w:val="000000"/>
          <w:sz w:val="28"/>
        </w:rPr>
        <w:t>46) су объектiлерi мен су шаруашылығы құрылыстарын әуесқой және спорттық балық аулау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47) тіркеу шифрларын беру үшін бөгеттердің қауіпсіздігі декларациясын тіркейді;</w:t>
      </w:r>
      <w:r>
        <w:br/>
      </w:r>
      <w:r>
        <w:rPr>
          <w:rFonts w:ascii="Times New Roman"/>
          <w:b w:val="false"/>
          <w:i w:val="false"/>
          <w:color w:val="000000"/>
          <w:sz w:val="28"/>
        </w:rPr>
        <w:t xml:space="preserve">
      </w:t>
      </w:r>
      <w:r>
        <w:rPr>
          <w:rFonts w:ascii="Times New Roman"/>
          <w:b w:val="false"/>
          <w:i w:val="false"/>
          <w:color w:val="000000"/>
          <w:sz w:val="28"/>
        </w:rPr>
        <w:t>48)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xml:space="preserve">
      </w:t>
      </w:r>
      <w:r>
        <w:rPr>
          <w:rFonts w:ascii="Times New Roman"/>
          <w:b w:val="false"/>
          <w:i w:val="false"/>
          <w:color w:val="000000"/>
          <w:sz w:val="28"/>
        </w:rPr>
        <w:t>49) су қорын пайдалану мен қорғау саласындағы мемлекетаралық ынтымақтастықтың басым бағыттарын әзірлеуге қатысады.</w:t>
      </w:r>
      <w:r>
        <w:br/>
      </w:r>
      <w:r>
        <w:rPr>
          <w:rFonts w:ascii="Times New Roman"/>
          <w:b w:val="false"/>
          <w:i w:val="false"/>
          <w:color w:val="000000"/>
          <w:sz w:val="28"/>
        </w:rPr>
        <w:t xml:space="preserve">
      </w:t>
      </w:r>
      <w:r>
        <w:rPr>
          <w:rFonts w:ascii="Times New Roman"/>
          <w:b w:val="false"/>
          <w:i w:val="false"/>
          <w:color w:val="000000"/>
          <w:sz w:val="28"/>
        </w:rPr>
        <w:t>15. Инспекцияның құқықтары және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нормативтік құқықтық актілерді орындау үшін міндеттілерді қабылдау;</w:t>
      </w:r>
      <w:r>
        <w:br/>
      </w:r>
      <w:r>
        <w:rPr>
          <w:rFonts w:ascii="Times New Roman"/>
          <w:b w:val="false"/>
          <w:i w:val="false"/>
          <w:color w:val="000000"/>
          <w:sz w:val="28"/>
        </w:rPr>
        <w:t xml:space="preserve">
      </w:t>
      </w:r>
      <w:r>
        <w:rPr>
          <w:rFonts w:ascii="Times New Roman"/>
          <w:b w:val="false"/>
          <w:i w:val="false"/>
          <w:color w:val="000000"/>
          <w:sz w:val="28"/>
        </w:rPr>
        <w:t>2) белгіленген заңнамалық тәртіпте мемлекеттік органдардан, олардың лауазымдық тұлғаларынан қажетті ақпарат пен материалдарды алуға және сұратуға;</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заңнамалық актілермен көзделген басқада құқықтар мен міндеттерді жүзеге асыруға.</w:t>
      </w:r>
    </w:p>
    <w:bookmarkEnd w:id="16"/>
    <w:bookmarkStart w:name="z192" w:id="17"/>
    <w:p>
      <w:pPr>
        <w:spacing w:after="0"/>
        <w:ind w:left="0"/>
        <w:jc w:val="left"/>
      </w:pPr>
      <w:r>
        <w:rPr>
          <w:rFonts w:ascii="Times New Roman"/>
          <w:b/>
          <w:i w:val="false"/>
          <w:color w:val="000000"/>
        </w:rPr>
        <w:t xml:space="preserve"> 3. Инспекцияның қызметiн ұйымдастыру</w:t>
      </w:r>
    </w:p>
    <w:bookmarkEnd w:id="17"/>
    <w:bookmarkStart w:name="z193" w:id="18"/>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17. Инспекция Басшысы Қазақстан Республикасының заңнамаларына сәйкес қызметіне тағайындалады және қызметінен босатылады.</w:t>
      </w:r>
      <w:r>
        <w:br/>
      </w:r>
      <w:r>
        <w:rPr>
          <w:rFonts w:ascii="Times New Roman"/>
          <w:b w:val="false"/>
          <w:i w:val="false"/>
          <w:color w:val="000000"/>
          <w:sz w:val="28"/>
        </w:rPr>
        <w:t xml:space="preserve">
      </w:t>
      </w:r>
      <w:r>
        <w:rPr>
          <w:rFonts w:ascii="Times New Roman"/>
          <w:b w:val="false"/>
          <w:i w:val="false"/>
          <w:color w:val="000000"/>
          <w:sz w:val="28"/>
        </w:rPr>
        <w:t>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r>
        <w:br/>
      </w:r>
      <w:r>
        <w:rPr>
          <w:rFonts w:ascii="Times New Roman"/>
          <w:b w:val="false"/>
          <w:i w:val="false"/>
          <w:color w:val="000000"/>
          <w:sz w:val="28"/>
        </w:rPr>
        <w:t xml:space="preserve">
      </w:t>
      </w:r>
      <w:r>
        <w:rPr>
          <w:rFonts w:ascii="Times New Roman"/>
          <w:b w:val="false"/>
          <w:i w:val="false"/>
          <w:color w:val="000000"/>
          <w:sz w:val="28"/>
        </w:rPr>
        <w:t>19. Инспекция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бұйрықтарға қол қояды;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инспекция қызметкерлерін қызметке тағайындайды және орнынан босатады;</w:t>
      </w:r>
      <w:r>
        <w:br/>
      </w:r>
      <w:r>
        <w:rPr>
          <w:rFonts w:ascii="Times New Roman"/>
          <w:b w:val="false"/>
          <w:i w:val="false"/>
          <w:color w:val="000000"/>
          <w:sz w:val="28"/>
        </w:rPr>
        <w:t xml:space="preserve">
      </w:t>
      </w:r>
      <w:r>
        <w:rPr>
          <w:rFonts w:ascii="Times New Roman"/>
          <w:b w:val="false"/>
          <w:i w:val="false"/>
          <w:color w:val="000000"/>
          <w:sz w:val="28"/>
        </w:rPr>
        <w:t>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r>
        <w:br/>
      </w:r>
      <w:r>
        <w:rPr>
          <w:rFonts w:ascii="Times New Roman"/>
          <w:b w:val="false"/>
          <w:i w:val="false"/>
          <w:color w:val="000000"/>
          <w:sz w:val="28"/>
        </w:rPr>
        <w:t xml:space="preserve">
      </w:t>
      </w:r>
      <w:r>
        <w:rPr>
          <w:rFonts w:ascii="Times New Roman"/>
          <w:b w:val="false"/>
          <w:i w:val="false"/>
          <w:color w:val="000000"/>
          <w:sz w:val="28"/>
        </w:rPr>
        <w:t>4) заңмен белгіленген тәртіпте инспекция қызметшілеріне тәртіптік жаза қолдану және көтермелеу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инспекция қызметшілерін іссапарға жіберу, еңбек демалысын беру, біліктілікті арттыру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r>
        <w:br/>
      </w:r>
      <w:r>
        <w:rPr>
          <w:rFonts w:ascii="Times New Roman"/>
          <w:b w:val="false"/>
          <w:i w:val="false"/>
          <w:color w:val="000000"/>
          <w:sz w:val="28"/>
        </w:rPr>
        <w:t xml:space="preserve">
      </w:t>
      </w:r>
      <w:r>
        <w:rPr>
          <w:rFonts w:ascii="Times New Roman"/>
          <w:b w:val="false"/>
          <w:i w:val="false"/>
          <w:color w:val="000000"/>
          <w:sz w:val="28"/>
        </w:rPr>
        <w:t>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мемлекеттік органдарда және басқа ұйымдарда Инспекцияның мүддесін ұсынады.</w:t>
      </w:r>
      <w:r>
        <w:br/>
      </w:r>
      <w:r>
        <w:rPr>
          <w:rFonts w:ascii="Times New Roman"/>
          <w:b w:val="false"/>
          <w:i w:val="false"/>
          <w:color w:val="000000"/>
          <w:sz w:val="28"/>
        </w:rPr>
        <w:t xml:space="preserve">
      </w:t>
      </w:r>
      <w:r>
        <w:rPr>
          <w:rFonts w:ascii="Times New Roman"/>
          <w:b w:val="false"/>
          <w:i w:val="false"/>
          <w:color w:val="000000"/>
          <w:sz w:val="28"/>
        </w:rPr>
        <w:t>Инспекция Басшысы болмаған уақытта өкілеттіктерін орындау қолданыстағы заңнамаларға сәйкес оны ауыстыратын тұлғамен жүзеге асырылады.</w:t>
      </w:r>
      <w:r>
        <w:br/>
      </w:r>
      <w:r>
        <w:rPr>
          <w:rFonts w:ascii="Times New Roman"/>
          <w:b w:val="false"/>
          <w:i w:val="false"/>
          <w:color w:val="000000"/>
          <w:sz w:val="28"/>
        </w:rPr>
        <w:t xml:space="preserve">
      </w:t>
      </w:r>
      <w:r>
        <w:rPr>
          <w:rFonts w:ascii="Times New Roman"/>
          <w:b w:val="false"/>
          <w:i w:val="false"/>
          <w:color w:val="000000"/>
          <w:sz w:val="28"/>
        </w:rPr>
        <w:t>20. Инспекция Басшысы қолданыстағы заңнамаларға сәйкес өзінің орынбасарларының өкілеттіктерін анықтайды.</w:t>
      </w:r>
      <w:r>
        <w:br/>
      </w:r>
      <w:r>
        <w:rPr>
          <w:rFonts w:ascii="Times New Roman"/>
          <w:b w:val="false"/>
          <w:i w:val="false"/>
          <w:color w:val="000000"/>
          <w:sz w:val="28"/>
        </w:rPr>
        <w:t>
</w:t>
      </w:r>
    </w:p>
    <w:bookmarkStart w:name="z207" w:id="19"/>
    <w:p>
      <w:pPr>
        <w:spacing w:after="0"/>
        <w:ind w:left="0"/>
        <w:jc w:val="left"/>
      </w:pPr>
      <w:r>
        <w:rPr>
          <w:rFonts w:ascii="Times New Roman"/>
          <w:b/>
          <w:i w:val="false"/>
          <w:color w:val="000000"/>
        </w:rPr>
        <w:t xml:space="preserve"> 4. Инспекцияның мүлігi</w:t>
      </w:r>
    </w:p>
    <w:bookmarkEnd w:id="19"/>
    <w:bookmarkStart w:name="z208" w:id="20"/>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r>
        <w:br/>
      </w:r>
      <w:r>
        <w:rPr>
          <w:rFonts w:ascii="Times New Roman"/>
          <w:b w:val="false"/>
          <w:i w:val="false"/>
          <w:color w:val="000000"/>
          <w:sz w:val="28"/>
        </w:rPr>
        <w:t xml:space="preserve">
      </w:t>
      </w:r>
      <w:r>
        <w:rPr>
          <w:rFonts w:ascii="Times New Roman"/>
          <w:b w:val="false"/>
          <w:i w:val="false"/>
          <w:color w:val="000000"/>
          <w:sz w:val="28"/>
        </w:rPr>
        <w:t>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r>
        <w:br/>
      </w:r>
      <w:r>
        <w:rPr>
          <w:rFonts w:ascii="Times New Roman"/>
          <w:b w:val="false"/>
          <w:i w:val="false"/>
          <w:color w:val="000000"/>
          <w:sz w:val="28"/>
        </w:rPr>
        <w:t xml:space="preserve">
      </w:t>
      </w:r>
      <w:r>
        <w:rPr>
          <w:rFonts w:ascii="Times New Roman"/>
          <w:b w:val="false"/>
          <w:i w:val="false"/>
          <w:color w:val="000000"/>
          <w:sz w:val="28"/>
        </w:rPr>
        <w:t>22. Инспекцияға бекiтілiп берілген мүлік республикалық меншікке жатады.</w:t>
      </w:r>
      <w:r>
        <w:br/>
      </w:r>
      <w:r>
        <w:rPr>
          <w:rFonts w:ascii="Times New Roman"/>
          <w:b w:val="false"/>
          <w:i w:val="false"/>
          <w:color w:val="000000"/>
          <w:sz w:val="28"/>
        </w:rPr>
        <w:t xml:space="preserve">
      </w:t>
      </w:r>
      <w:r>
        <w:rPr>
          <w:rFonts w:ascii="Times New Roman"/>
          <w:b w:val="false"/>
          <w:i w:val="false"/>
          <w:color w:val="000000"/>
          <w:sz w:val="28"/>
        </w:rPr>
        <w:t>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20"/>
    <w:bookmarkStart w:name="z212" w:id="21"/>
    <w:p>
      <w:pPr>
        <w:spacing w:after="0"/>
        <w:ind w:left="0"/>
        <w:jc w:val="left"/>
      </w:pPr>
      <w:r>
        <w:rPr>
          <w:rFonts w:ascii="Times New Roman"/>
          <w:b/>
          <w:i w:val="false"/>
          <w:color w:val="000000"/>
        </w:rPr>
        <w:t xml:space="preserve"> 5. Инспекцияны қайта ұйымдастыру және тарату</w:t>
      </w:r>
    </w:p>
    <w:bookmarkEnd w:id="21"/>
    <w:bookmarkStart w:name="z213" w:id="2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Су ресурстары комитеті төрағасының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175 бұйрығына </w:t>
            </w:r>
            <w:r>
              <w:br/>
            </w:r>
            <w:r>
              <w:rPr>
                <w:rFonts w:ascii="Times New Roman"/>
                <w:b w:val="false"/>
                <w:i w:val="false"/>
                <w:color w:val="000000"/>
                <w:sz w:val="20"/>
              </w:rPr>
              <w:t>3-қосымша</w:t>
            </w:r>
          </w:p>
        </w:tc>
      </w:tr>
    </w:tbl>
    <w:bookmarkStart w:name="z215" w:id="23"/>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 пайдалануды реттеу және қорғау жөніндегі</w:t>
      </w:r>
      <w:r>
        <w:br/>
      </w:r>
      <w:r>
        <w:rPr>
          <w:rFonts w:ascii="Times New Roman"/>
          <w:b/>
          <w:i w:val="false"/>
          <w:color w:val="000000"/>
        </w:rPr>
        <w:t>Арал-Сырдария бассейндік инспекциясы" республикалық мемлекеттік мекемесі</w:t>
      </w:r>
      <w:r>
        <w:br/>
      </w:r>
      <w:r>
        <w:rPr>
          <w:rFonts w:ascii="Times New Roman"/>
          <w:b/>
          <w:i w:val="false"/>
          <w:color w:val="000000"/>
        </w:rPr>
        <w:t>туралы ЕРЕЖЕ</w:t>
      </w:r>
    </w:p>
    <w:bookmarkEnd w:id="23"/>
    <w:bookmarkStart w:name="z216" w:id="24"/>
    <w:p>
      <w:pPr>
        <w:spacing w:after="0"/>
        <w:ind w:left="0"/>
        <w:jc w:val="left"/>
      </w:pPr>
      <w:r>
        <w:rPr>
          <w:rFonts w:ascii="Times New Roman"/>
          <w:b/>
          <w:i w:val="false"/>
          <w:color w:val="000000"/>
        </w:rPr>
        <w:t xml:space="preserve"> Жалпы ережелер</w:t>
      </w:r>
    </w:p>
    <w:bookmarkEnd w:id="24"/>
    <w:bookmarkStart w:name="z217" w:id="25"/>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Инспекцияның Оңтүстік Қазақстан және Қызылорда облыстарында бөлімдері бар.</w:t>
      </w:r>
      <w:r>
        <w:br/>
      </w:r>
      <w:r>
        <w:rPr>
          <w:rFonts w:ascii="Times New Roman"/>
          <w:b w:val="false"/>
          <w:i w:val="false"/>
          <w:color w:val="000000"/>
          <w:sz w:val="28"/>
        </w:rPr>
        <w:t xml:space="preserve">
      </w:t>
      </w:r>
      <w:r>
        <w:rPr>
          <w:rFonts w:ascii="Times New Roman"/>
          <w:b w:val="false"/>
          <w:i w:val="false"/>
          <w:color w:val="000000"/>
          <w:sz w:val="28"/>
        </w:rPr>
        <w:t xml:space="preserve">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r>
        <w:br/>
      </w:r>
      <w:r>
        <w:rPr>
          <w:rFonts w:ascii="Times New Roman"/>
          <w:b w:val="false"/>
          <w:i w:val="false"/>
          <w:color w:val="000000"/>
          <w:sz w:val="28"/>
        </w:rPr>
        <w:t xml:space="preserve">
      </w:t>
      </w:r>
      <w:r>
        <w:rPr>
          <w:rFonts w:ascii="Times New Roman"/>
          <w:b w:val="false"/>
          <w:i w:val="false"/>
          <w:color w:val="000000"/>
          <w:sz w:val="28"/>
        </w:rPr>
        <w:t>4. Инспекция азаматтық 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25"/>
    <w:p>
      <w:pPr>
        <w:spacing w:after="0"/>
        <w:ind w:left="0"/>
        <w:jc w:val="both"/>
      </w:pPr>
      <w:r>
        <w:rPr>
          <w:rFonts w:ascii="Times New Roman"/>
          <w:b w:val="false"/>
          <w:i w:val="false"/>
          <w:color w:val="000000"/>
          <w:sz w:val="28"/>
        </w:rPr>
        <w:t>
      5-1. Инспекция өзiнiң функциялары болып табылатын мiндеттердi орындау тұрғысында кәсiпкерлiк субъектілерiмен шарттық қатынастарға түсуге тыйым салынады.</w:t>
      </w:r>
    </w:p>
    <w:p>
      <w:pPr>
        <w:spacing w:after="0"/>
        <w:ind w:left="0"/>
        <w:jc w:val="left"/>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r>
        <w:br/>
      </w:r>
      <w:r>
        <w:rPr>
          <w:rFonts w:ascii="Times New Roman"/>
          <w:b w:val="false"/>
          <w:i w:val="false"/>
          <w:color w:val="000000"/>
          <w:sz w:val="28"/>
        </w:rPr>
        <w:t>
</w:t>
      </w:r>
      <w:r>
        <w:rPr>
          <w:rFonts w:ascii="Times New Roman"/>
          <w:b w:val="false"/>
          <w:i w:val="false"/>
          <w:color w:val="ff0000"/>
          <w:sz w:val="28"/>
        </w:rPr>
        <w:t xml:space="preserve">      Ескерту. Бөлім 5-1- тармақпен толықтырылды - ҚР Ауыл шаруашылығы министрлігі Су ресурстары комитеті Төрағасының м.а. 05.07.2019 </w:t>
      </w:r>
      <w:r>
        <w:rPr>
          <w:rFonts w:ascii="Times New Roman"/>
          <w:b w:val="false"/>
          <w:i w:val="false"/>
          <w:color w:val="000000"/>
          <w:sz w:val="28"/>
        </w:rPr>
        <w:t>№ 153</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r>
        <w:br/>
      </w:r>
      <w:r>
        <w:rPr>
          <w:rFonts w:ascii="Times New Roman"/>
          <w:b w:val="false"/>
          <w:i w:val="false"/>
          <w:color w:val="000000"/>
          <w:sz w:val="28"/>
        </w:rPr>
        <w:t xml:space="preserve">
      </w:t>
      </w:r>
      <w:r>
        <w:rPr>
          <w:rFonts w:ascii="Times New Roman"/>
          <w:b w:val="false"/>
          <w:i w:val="false"/>
          <w:color w:val="000000"/>
          <w:sz w:val="28"/>
        </w:rPr>
        <w:t>7. Құрылымы мен штаттық саны лимиті қолданыстағы заңнамаларға сәйкес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Инспекцияның заңды мекенжайы: Қазақстан Республикасы, индекс 120008, Қызылорда қаласы, Амангелді көшесі, 107 үй.</w:t>
      </w:r>
      <w:r>
        <w:br/>
      </w:r>
      <w:r>
        <w:rPr>
          <w:rFonts w:ascii="Times New Roman"/>
          <w:b w:val="false"/>
          <w:i w:val="false"/>
          <w:color w:val="000000"/>
          <w:sz w:val="28"/>
        </w:rPr>
        <w:t xml:space="preserve">
      </w:t>
      </w:r>
      <w:r>
        <w:rPr>
          <w:rFonts w:ascii="Times New Roman"/>
          <w:b w:val="false"/>
          <w:i w:val="false"/>
          <w:color w:val="000000"/>
          <w:sz w:val="28"/>
        </w:rPr>
        <w:t>9. Инспекцияның толық атауы: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инспекцияның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Инспекция қызметін қаржыландыру республикалық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w:t>
      </w:r>
      <w:r>
        <w:rPr>
          <w:rFonts w:ascii="Times New Roman"/>
          <w:b w:val="false"/>
          <w:i w:val="false"/>
          <w:color w:val="ff0000"/>
          <w:sz w:val="28"/>
        </w:rPr>
        <w:t xml:space="preserve">Алып тасталды – ҚР Ауыл шаруашылығы министрлігі Су ресурстары комитеті Төрағасының 08.02.2019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0" w:id="26"/>
    <w:p>
      <w:pPr>
        <w:spacing w:after="0"/>
        <w:ind w:left="0"/>
        <w:jc w:val="left"/>
      </w:pPr>
      <w:r>
        <w:rPr>
          <w:rFonts w:ascii="Times New Roman"/>
          <w:b/>
          <w:i w:val="false"/>
          <w:color w:val="000000"/>
        </w:rPr>
        <w:t xml:space="preserve"> 2. Инспекцияның негізгі міндеттері мен қызметтері</w:t>
      </w:r>
    </w:p>
    <w:bookmarkEnd w:id="26"/>
    <w:bookmarkStart w:name="z231" w:id="27"/>
    <w:p>
      <w:pPr>
        <w:spacing w:after="0"/>
        <w:ind w:left="0"/>
        <w:jc w:val="both"/>
      </w:pPr>
      <w:r>
        <w:rPr>
          <w:rFonts w:ascii="Times New Roman"/>
          <w:b w:val="false"/>
          <w:i w:val="false"/>
          <w:color w:val="000000"/>
          <w:sz w:val="28"/>
        </w:rPr>
        <w:t>
      13. Міндеті:</w:t>
      </w:r>
      <w:r>
        <w:br/>
      </w:r>
      <w:r>
        <w:rPr>
          <w:rFonts w:ascii="Times New Roman"/>
          <w:b w:val="false"/>
          <w:i w:val="false"/>
          <w:color w:val="000000"/>
          <w:sz w:val="28"/>
        </w:rPr>
        <w:t xml:space="preserve">
      </w:t>
      </w:r>
      <w:r>
        <w:rPr>
          <w:rFonts w:ascii="Times New Roman"/>
          <w:b w:val="false"/>
          <w:i w:val="false"/>
          <w:color w:val="000000"/>
          <w:sz w:val="28"/>
        </w:rPr>
        <w:t>1) су ресурстарын басқару саласында мемлекеттік саясатты іске асыру мәселелері бойынша үйлестіруді қамтамасыз ету;</w:t>
      </w:r>
      <w:r>
        <w:br/>
      </w:r>
      <w:r>
        <w:rPr>
          <w:rFonts w:ascii="Times New Roman"/>
          <w:b w:val="false"/>
          <w:i w:val="false"/>
          <w:color w:val="000000"/>
          <w:sz w:val="28"/>
        </w:rPr>
        <w:t xml:space="preserve">
      </w:t>
      </w:r>
      <w:r>
        <w:rPr>
          <w:rFonts w:ascii="Times New Roman"/>
          <w:b w:val="false"/>
          <w:i w:val="false"/>
          <w:color w:val="000000"/>
          <w:sz w:val="28"/>
        </w:rPr>
        <w:t>2) су ресурстарын басқару саласында мемлекеттік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3) Инспекцияға өз құзыреті шегінде жүктелген басқада міндеттерді жүзеге асыру.</w:t>
      </w:r>
      <w:r>
        <w:br/>
      </w:r>
      <w:r>
        <w:rPr>
          <w:rFonts w:ascii="Times New Roman"/>
          <w:b w:val="false"/>
          <w:i w:val="false"/>
          <w:color w:val="000000"/>
          <w:sz w:val="28"/>
        </w:rPr>
        <w:t xml:space="preserve">
      </w:t>
      </w:r>
      <w:r>
        <w:rPr>
          <w:rFonts w:ascii="Times New Roman"/>
          <w:b w:val="false"/>
          <w:i w:val="false"/>
          <w:color w:val="000000"/>
          <w:sz w:val="28"/>
        </w:rPr>
        <w:t>14. Қызметі:</w:t>
      </w:r>
      <w:r>
        <w:br/>
      </w:r>
      <w:r>
        <w:rPr>
          <w:rFonts w:ascii="Times New Roman"/>
          <w:b w:val="false"/>
          <w:i w:val="false"/>
          <w:color w:val="000000"/>
          <w:sz w:val="28"/>
        </w:rPr>
        <w:t xml:space="preserve">
      </w:t>
      </w:r>
      <w:r>
        <w:rPr>
          <w:rFonts w:ascii="Times New Roman"/>
          <w:b w:val="false"/>
          <w:i w:val="false"/>
          <w:color w:val="000000"/>
          <w:sz w:val="28"/>
        </w:rPr>
        <w:t>1) бассейндiк принцип негiзiнде гидрографиялық бассейннiң су ресурстарын кешендi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r>
        <w:br/>
      </w:r>
      <w:r>
        <w:rPr>
          <w:rFonts w:ascii="Times New Roman"/>
          <w:b w:val="false"/>
          <w:i w:val="false"/>
          <w:color w:val="000000"/>
          <w:sz w:val="28"/>
        </w:rPr>
        <w:t xml:space="preserve">
      </w:t>
      </w:r>
      <w:r>
        <w:rPr>
          <w:rFonts w:ascii="Times New Roman"/>
          <w:b w:val="false"/>
          <w:i w:val="false"/>
          <w:color w:val="000000"/>
          <w:sz w:val="28"/>
        </w:rPr>
        <w:t>3) су нысандарын қорғау және қалпына келтіру туралы бассейндік келісімдерді әзірлеуді және іске асыруды жүзеге асыру;</w:t>
      </w:r>
      <w:r>
        <w:br/>
      </w:r>
      <w:r>
        <w:rPr>
          <w:rFonts w:ascii="Times New Roman"/>
          <w:b w:val="false"/>
          <w:i w:val="false"/>
          <w:color w:val="000000"/>
          <w:sz w:val="28"/>
        </w:rPr>
        <w:t xml:space="preserve">
      </w:t>
      </w:r>
      <w:r>
        <w:rPr>
          <w:rFonts w:ascii="Times New Roman"/>
          <w:b w:val="false"/>
          <w:i w:val="false"/>
          <w:color w:val="000000"/>
          <w:sz w:val="28"/>
        </w:rPr>
        <w:t>4) бассейндер бойынша су нысандарының мемлекеттік мониторингі және мемлекеттік су кадастры, мемлекеттік есебін жүргізуді жүзеге асыру;</w:t>
      </w:r>
      <w:r>
        <w:br/>
      </w:r>
      <w:r>
        <w:rPr>
          <w:rFonts w:ascii="Times New Roman"/>
          <w:b w:val="false"/>
          <w:i w:val="false"/>
          <w:color w:val="000000"/>
          <w:sz w:val="28"/>
        </w:rPr>
        <w:t xml:space="preserve">
      </w:t>
      </w:r>
      <w:r>
        <w:rPr>
          <w:rFonts w:ascii="Times New Roman"/>
          <w:b w:val="false"/>
          <w:i w:val="false"/>
          <w:color w:val="000000"/>
          <w:sz w:val="28"/>
        </w:rPr>
        <w:t>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6) судың жай-күйiне әсер ететiн кәсiпорындардың және басқа да құрылыстардың құрылыс орнын айқындау жөнiндегi ұсыныстарды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r>
        <w:br/>
      </w:r>
      <w:r>
        <w:rPr>
          <w:rFonts w:ascii="Times New Roman"/>
          <w:b w:val="false"/>
          <w:i w:val="false"/>
          <w:color w:val="000000"/>
          <w:sz w:val="28"/>
        </w:rPr>
        <w:t xml:space="preserve">
      </w:t>
      </w:r>
      <w:r>
        <w:rPr>
          <w:rFonts w:ascii="Times New Roman"/>
          <w:b w:val="false"/>
          <w:i w:val="false"/>
          <w:color w:val="000000"/>
          <w:sz w:val="28"/>
        </w:rPr>
        <w:t>9) су пайдаланушылар деңгейiнде және тиiстi бассейн бойынша су пайдалану лимиттерiн айқындау;</w:t>
      </w:r>
      <w:r>
        <w:br/>
      </w:r>
      <w:r>
        <w:rPr>
          <w:rFonts w:ascii="Times New Roman"/>
          <w:b w:val="false"/>
          <w:i w:val="false"/>
          <w:color w:val="000000"/>
          <w:sz w:val="28"/>
        </w:rPr>
        <w:t xml:space="preserve">
      </w:t>
      </w:r>
      <w:r>
        <w:rPr>
          <w:rFonts w:ascii="Times New Roman"/>
          <w:b w:val="false"/>
          <w:i w:val="false"/>
          <w:color w:val="000000"/>
          <w:sz w:val="28"/>
        </w:rPr>
        <w:t>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r>
        <w:br/>
      </w:r>
      <w:r>
        <w:rPr>
          <w:rFonts w:ascii="Times New Roman"/>
          <w:b w:val="false"/>
          <w:i w:val="false"/>
          <w:color w:val="000000"/>
          <w:sz w:val="28"/>
        </w:rPr>
        <w:t xml:space="preserve">
      </w:t>
      </w:r>
      <w:r>
        <w:rPr>
          <w:rFonts w:ascii="Times New Roman"/>
          <w:b w:val="false"/>
          <w:i w:val="false"/>
          <w:color w:val="000000"/>
          <w:sz w:val="28"/>
        </w:rPr>
        <w:t>11) су объектілерін оқшау немесе бірлесіп пайдалануға беру жөніндегі конкурстарды ұйымдастыруға және өткізуге қатысу;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13) тиiстi бассейн суларын кешендi пайдалану мен қорғау схемасын, су объектiлерi мен су шаруашылығы құрылыстарын пайдалану ережелерiн келiсу;</w:t>
      </w:r>
      <w:r>
        <w:br/>
      </w:r>
      <w:r>
        <w:rPr>
          <w:rFonts w:ascii="Times New Roman"/>
          <w:b w:val="false"/>
          <w:i w:val="false"/>
          <w:color w:val="000000"/>
          <w:sz w:val="28"/>
        </w:rPr>
        <w:t xml:space="preserve">
      </w:t>
      </w:r>
      <w:r>
        <w:rPr>
          <w:rFonts w:ascii="Times New Roman"/>
          <w:b w:val="false"/>
          <w:i w:val="false"/>
          <w:color w:val="000000"/>
          <w:sz w:val="28"/>
        </w:rPr>
        <w:t>14) тиiстi бассейн бойынша су шаруашылығы баланстарын әзiрлеуге қатысу;</w:t>
      </w:r>
      <w:r>
        <w:br/>
      </w:r>
      <w:r>
        <w:rPr>
          <w:rFonts w:ascii="Times New Roman"/>
          <w:b w:val="false"/>
          <w:i w:val="false"/>
          <w:color w:val="000000"/>
          <w:sz w:val="28"/>
        </w:rPr>
        <w:t xml:space="preserve">
      </w:t>
      </w:r>
      <w:r>
        <w:rPr>
          <w:rFonts w:ascii="Times New Roman"/>
          <w:b w:val="false"/>
          <w:i w:val="false"/>
          <w:color w:val="000000"/>
          <w:sz w:val="28"/>
        </w:rPr>
        <w:t>15) cу объектiлерiн оқшау және бiрлесiп пайдалануға беру туралы ұсыныстарды және оларда су пайдалану шарттарын келiсу;</w:t>
      </w:r>
      <w:r>
        <w:br/>
      </w:r>
      <w:r>
        <w:rPr>
          <w:rFonts w:ascii="Times New Roman"/>
          <w:b w:val="false"/>
          <w:i w:val="false"/>
          <w:color w:val="000000"/>
          <w:sz w:val="28"/>
        </w:rPr>
        <w:t xml:space="preserve">
      </w:t>
      </w:r>
      <w:r>
        <w:rPr>
          <w:rFonts w:ascii="Times New Roman"/>
          <w:b w:val="false"/>
          <w:i w:val="false"/>
          <w:color w:val="000000"/>
          <w:sz w:val="28"/>
        </w:rPr>
        <w:t>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r>
        <w:br/>
      </w:r>
      <w:r>
        <w:rPr>
          <w:rFonts w:ascii="Times New Roman"/>
          <w:b w:val="false"/>
          <w:i w:val="false"/>
          <w:color w:val="000000"/>
          <w:sz w:val="28"/>
        </w:rPr>
        <w:t xml:space="preserve">
      </w:t>
      </w:r>
      <w:r>
        <w:rPr>
          <w:rFonts w:ascii="Times New Roman"/>
          <w:b w:val="false"/>
          <w:i w:val="false"/>
          <w:color w:val="000000"/>
          <w:sz w:val="28"/>
        </w:rPr>
        <w:t>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18) су қорын ұтымды пайдалану мен қорғау iсiнде халық арасында ағарту және тәрбие жұмыстарын жүргiзу;</w:t>
      </w:r>
      <w:r>
        <w:br/>
      </w:r>
      <w:r>
        <w:rPr>
          <w:rFonts w:ascii="Times New Roman"/>
          <w:b w:val="false"/>
          <w:i w:val="false"/>
          <w:color w:val="000000"/>
          <w:sz w:val="28"/>
        </w:rPr>
        <w:t xml:space="preserve">
      </w:t>
      </w:r>
      <w:r>
        <w:rPr>
          <w:rFonts w:ascii="Times New Roman"/>
          <w:b w:val="false"/>
          <w:i w:val="false"/>
          <w:color w:val="000000"/>
          <w:sz w:val="28"/>
        </w:rPr>
        <w:t>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r>
        <w:br/>
      </w:r>
      <w:r>
        <w:rPr>
          <w:rFonts w:ascii="Times New Roman"/>
          <w:b w:val="false"/>
          <w:i w:val="false"/>
          <w:color w:val="000000"/>
          <w:sz w:val="28"/>
        </w:rPr>
        <w:t xml:space="preserve">
      </w:t>
      </w:r>
      <w:r>
        <w:rPr>
          <w:rFonts w:ascii="Times New Roman"/>
          <w:b w:val="false"/>
          <w:i w:val="false"/>
          <w:color w:val="000000"/>
          <w:sz w:val="28"/>
        </w:rPr>
        <w:t>20) салық органына ұсынғанға дейін жер үсті су көздерінен су ресурстарын пайдалануға төлем бойынша салық есептілігін куәландыру;</w:t>
      </w:r>
      <w:r>
        <w:br/>
      </w:r>
      <w:r>
        <w:rPr>
          <w:rFonts w:ascii="Times New Roman"/>
          <w:b w:val="false"/>
          <w:i w:val="false"/>
          <w:color w:val="000000"/>
          <w:sz w:val="28"/>
        </w:rPr>
        <w:t xml:space="preserve">
      </w:t>
      </w:r>
      <w:r>
        <w:rPr>
          <w:rFonts w:ascii="Times New Roman"/>
          <w:b w:val="false"/>
          <w:i w:val="false"/>
          <w:color w:val="000000"/>
          <w:sz w:val="28"/>
        </w:rPr>
        <w:t>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r>
        <w:br/>
      </w:r>
      <w:r>
        <w:rPr>
          <w:rFonts w:ascii="Times New Roman"/>
          <w:b w:val="false"/>
          <w:i w:val="false"/>
          <w:color w:val="000000"/>
          <w:sz w:val="28"/>
        </w:rPr>
        <w:t xml:space="preserve">
      </w:t>
      </w:r>
      <w:r>
        <w:rPr>
          <w:rFonts w:ascii="Times New Roman"/>
          <w:b w:val="false"/>
          <w:i w:val="false"/>
          <w:color w:val="000000"/>
          <w:sz w:val="28"/>
        </w:rPr>
        <w:t>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r>
        <w:br/>
      </w:r>
      <w:r>
        <w:rPr>
          <w:rFonts w:ascii="Times New Roman"/>
          <w:b w:val="false"/>
          <w:i w:val="false"/>
          <w:color w:val="000000"/>
          <w:sz w:val="28"/>
        </w:rPr>
        <w:t xml:space="preserve">
      </w:t>
      </w:r>
      <w:r>
        <w:rPr>
          <w:rFonts w:ascii="Times New Roman"/>
          <w:b w:val="false"/>
          <w:i w:val="false"/>
          <w:color w:val="000000"/>
          <w:sz w:val="28"/>
        </w:rPr>
        <w:t>23) облысаралық, аймақаралық, мемлекетаралық су объектiлерi бойынша су алу мен су бөлу жоспарларын әзiрлеу және олардың сақталуын бақылау;</w:t>
      </w:r>
      <w:r>
        <w:br/>
      </w:r>
      <w:r>
        <w:rPr>
          <w:rFonts w:ascii="Times New Roman"/>
          <w:b w:val="false"/>
          <w:i w:val="false"/>
          <w:color w:val="000000"/>
          <w:sz w:val="28"/>
        </w:rPr>
        <w:t xml:space="preserve">
      </w:t>
      </w:r>
      <w:r>
        <w:rPr>
          <w:rFonts w:ascii="Times New Roman"/>
          <w:b w:val="false"/>
          <w:i w:val="false"/>
          <w:color w:val="000000"/>
          <w:sz w:val="28"/>
        </w:rPr>
        <w:t>24) су қорын пайдалану мен қорғауға, жеке және заңды тұлғалардың Қазақстан Республикасының су заңдарын сақтауына мемлекеттiк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29) су тарту құрылыстарын, су шаруашылық жүйелерiн және су қоймаларын пайдалану ережелерiнiң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r>
        <w:br/>
      </w:r>
      <w:r>
        <w:rPr>
          <w:rFonts w:ascii="Times New Roman"/>
          <w:b w:val="false"/>
          <w:i w:val="false"/>
          <w:color w:val="000000"/>
          <w:sz w:val="28"/>
        </w:rPr>
        <w:t xml:space="preserve">
      </w:t>
      </w:r>
      <w:r>
        <w:rPr>
          <w:rFonts w:ascii="Times New Roman"/>
          <w:b w:val="false"/>
          <w:i w:val="false"/>
          <w:color w:val="000000"/>
          <w:sz w:val="28"/>
        </w:rPr>
        <w:t>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r>
        <w:br/>
      </w:r>
      <w:r>
        <w:rPr>
          <w:rFonts w:ascii="Times New Roman"/>
          <w:b w:val="false"/>
          <w:i w:val="false"/>
          <w:color w:val="000000"/>
          <w:sz w:val="28"/>
        </w:rPr>
        <w:t xml:space="preserve">
      </w:t>
      </w:r>
      <w:r>
        <w:rPr>
          <w:rFonts w:ascii="Times New Roman"/>
          <w:b w:val="false"/>
          <w:i w:val="false"/>
          <w:color w:val="000000"/>
          <w:sz w:val="28"/>
        </w:rPr>
        <w:t>39) Қазақстан Республикасының су заңнамаларын бұзған жағдайда мемлекетке келтірілген шығынды өтеу туралы арызды сотқа береді;</w:t>
      </w:r>
      <w:r>
        <w:br/>
      </w:r>
      <w:r>
        <w:rPr>
          <w:rFonts w:ascii="Times New Roman"/>
          <w:b w:val="false"/>
          <w:i w:val="false"/>
          <w:color w:val="000000"/>
          <w:sz w:val="28"/>
        </w:rPr>
        <w:t xml:space="preserve">
      </w:t>
      </w:r>
      <w:r>
        <w:rPr>
          <w:rFonts w:ascii="Times New Roman"/>
          <w:b w:val="false"/>
          <w:i w:val="false"/>
          <w:color w:val="000000"/>
          <w:sz w:val="28"/>
        </w:rPr>
        <w:t>40) Қазақстан Республикасының заңдарымен белгіленген құзыреті шегінде әкімшілік құқық бұзушылықтар туралы істер бойынша өндірісті жүзеге асыру;</w:t>
      </w:r>
      <w:r>
        <w:br/>
      </w:r>
      <w:r>
        <w:rPr>
          <w:rFonts w:ascii="Times New Roman"/>
          <w:b w:val="false"/>
          <w:i w:val="false"/>
          <w:color w:val="000000"/>
          <w:sz w:val="28"/>
        </w:rPr>
        <w:t xml:space="preserve">
      </w:t>
      </w:r>
      <w:r>
        <w:rPr>
          <w:rFonts w:ascii="Times New Roman"/>
          <w:b w:val="false"/>
          <w:i w:val="false"/>
          <w:color w:val="000000"/>
          <w:sz w:val="28"/>
        </w:rPr>
        <w:t>41)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су заңнамасын бұзушылықтарды жою шараларын қабылдайды;</w:t>
      </w:r>
      <w:r>
        <w:br/>
      </w:r>
      <w:r>
        <w:rPr>
          <w:rFonts w:ascii="Times New Roman"/>
          <w:b w:val="false"/>
          <w:i w:val="false"/>
          <w:color w:val="000000"/>
          <w:sz w:val="28"/>
        </w:rPr>
        <w:t xml:space="preserve">
      </w:t>
      </w:r>
      <w:r>
        <w:rPr>
          <w:rFonts w:ascii="Times New Roman"/>
          <w:b w:val="false"/>
          <w:i w:val="false"/>
          <w:color w:val="000000"/>
          <w:sz w:val="28"/>
        </w:rPr>
        <w:t>43) су қорғау аймақтарын, белдеулерiн және оларды шаруашылықта пайдалану режимдерін белгілеу жөніндегі жобалау құжаттамасын келіседі;</w:t>
      </w:r>
      <w:r>
        <w:br/>
      </w:r>
      <w:r>
        <w:rPr>
          <w:rFonts w:ascii="Times New Roman"/>
          <w:b w:val="false"/>
          <w:i w:val="false"/>
          <w:color w:val="000000"/>
          <w:sz w:val="28"/>
        </w:rPr>
        <w:t xml:space="preserve">
      </w:t>
      </w:r>
      <w:r>
        <w:rPr>
          <w:rFonts w:ascii="Times New Roman"/>
          <w:b w:val="false"/>
          <w:i w:val="false"/>
          <w:color w:val="000000"/>
          <w:sz w:val="28"/>
        </w:rPr>
        <w:t>44) ауыз су сапасындағы жер асты суларын ауыз сумен және шаруашылық-тұрмыстық сумен жабдықтауға байланысты емес мақсаттар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45) су объектiлерi мен су шаруашылығы құрылыстарында көпшiлiктiң демалуына, туризм мен спортқа арналған жерлердiң белгiленуiн келіседі;</w:t>
      </w:r>
      <w:r>
        <w:br/>
      </w:r>
      <w:r>
        <w:rPr>
          <w:rFonts w:ascii="Times New Roman"/>
          <w:b w:val="false"/>
          <w:i w:val="false"/>
          <w:color w:val="000000"/>
          <w:sz w:val="28"/>
        </w:rPr>
        <w:t xml:space="preserve">
      </w:t>
      </w:r>
      <w:r>
        <w:rPr>
          <w:rFonts w:ascii="Times New Roman"/>
          <w:b w:val="false"/>
          <w:i w:val="false"/>
          <w:color w:val="000000"/>
          <w:sz w:val="28"/>
        </w:rPr>
        <w:t>46) су объектiлерi мен су шаруашылығы құрылыстарын әуесқой және спорттық балық аулау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47) тіркеу шифрларын беру үшін бөгеттердің қауіпсіздігі декларациясын тіркейді;</w:t>
      </w:r>
      <w:r>
        <w:br/>
      </w:r>
      <w:r>
        <w:rPr>
          <w:rFonts w:ascii="Times New Roman"/>
          <w:b w:val="false"/>
          <w:i w:val="false"/>
          <w:color w:val="000000"/>
          <w:sz w:val="28"/>
        </w:rPr>
        <w:t xml:space="preserve">
      </w:t>
      </w:r>
      <w:r>
        <w:rPr>
          <w:rFonts w:ascii="Times New Roman"/>
          <w:b w:val="false"/>
          <w:i w:val="false"/>
          <w:color w:val="000000"/>
          <w:sz w:val="28"/>
        </w:rPr>
        <w:t>48)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xml:space="preserve">
      </w:t>
      </w:r>
      <w:r>
        <w:rPr>
          <w:rFonts w:ascii="Times New Roman"/>
          <w:b w:val="false"/>
          <w:i w:val="false"/>
          <w:color w:val="000000"/>
          <w:sz w:val="28"/>
        </w:rPr>
        <w:t>49) су қорын пайдалану мен қорғау саласындағы мемлекетаралық ынтымақтастықтың басым бағыттарын әзірлеуге қатысады.</w:t>
      </w:r>
      <w:r>
        <w:br/>
      </w:r>
      <w:r>
        <w:rPr>
          <w:rFonts w:ascii="Times New Roman"/>
          <w:b w:val="false"/>
          <w:i w:val="false"/>
          <w:color w:val="000000"/>
          <w:sz w:val="28"/>
        </w:rPr>
        <w:t xml:space="preserve">
      </w:t>
      </w:r>
      <w:r>
        <w:rPr>
          <w:rFonts w:ascii="Times New Roman"/>
          <w:b w:val="false"/>
          <w:i w:val="false"/>
          <w:color w:val="000000"/>
          <w:sz w:val="28"/>
        </w:rPr>
        <w:t>15. Инспекцияның құқықтары және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нормативтік құқықтық актілерді орындау үшін міндеттілерді қабылдау;</w:t>
      </w:r>
      <w:r>
        <w:br/>
      </w:r>
      <w:r>
        <w:rPr>
          <w:rFonts w:ascii="Times New Roman"/>
          <w:b w:val="false"/>
          <w:i w:val="false"/>
          <w:color w:val="000000"/>
          <w:sz w:val="28"/>
        </w:rPr>
        <w:t xml:space="preserve">
      </w:t>
      </w:r>
      <w:r>
        <w:rPr>
          <w:rFonts w:ascii="Times New Roman"/>
          <w:b w:val="false"/>
          <w:i w:val="false"/>
          <w:color w:val="000000"/>
          <w:sz w:val="28"/>
        </w:rPr>
        <w:t>2) белгіленген заңнамалық тәртіпте мемлекеттік органдардан, олардың лауазымдық тұлғаларынан қажетті ақпарат пен материалдарды алуға және сұратуға;</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заңнамалық актілермен көзделген басқада құқықтар мен міндеттерді жүзеге асыруға.</w:t>
      </w:r>
    </w:p>
    <w:bookmarkEnd w:id="27"/>
    <w:bookmarkStart w:name="z289" w:id="28"/>
    <w:p>
      <w:pPr>
        <w:spacing w:after="0"/>
        <w:ind w:left="0"/>
        <w:jc w:val="left"/>
      </w:pPr>
      <w:r>
        <w:rPr>
          <w:rFonts w:ascii="Times New Roman"/>
          <w:b/>
          <w:i w:val="false"/>
          <w:color w:val="000000"/>
        </w:rPr>
        <w:t xml:space="preserve"> 3. Инспекцияның қызметiн ұйымдастыру</w:t>
      </w:r>
    </w:p>
    <w:bookmarkEnd w:id="28"/>
    <w:bookmarkStart w:name="z290" w:id="29"/>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17. Инспекция Басшысы Қазақстан Республикасының заңнамаларына сәйкес қызметіне тағайындалады және қызметінен босатылады.</w:t>
      </w:r>
      <w:r>
        <w:br/>
      </w:r>
      <w:r>
        <w:rPr>
          <w:rFonts w:ascii="Times New Roman"/>
          <w:b w:val="false"/>
          <w:i w:val="false"/>
          <w:color w:val="000000"/>
          <w:sz w:val="28"/>
        </w:rPr>
        <w:t xml:space="preserve">
      </w:t>
      </w:r>
      <w:r>
        <w:rPr>
          <w:rFonts w:ascii="Times New Roman"/>
          <w:b w:val="false"/>
          <w:i w:val="false"/>
          <w:color w:val="000000"/>
          <w:sz w:val="28"/>
        </w:rPr>
        <w:t>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r>
        <w:br/>
      </w:r>
      <w:r>
        <w:rPr>
          <w:rFonts w:ascii="Times New Roman"/>
          <w:b w:val="false"/>
          <w:i w:val="false"/>
          <w:color w:val="000000"/>
          <w:sz w:val="28"/>
        </w:rPr>
        <w:t xml:space="preserve">
      </w:t>
      </w:r>
      <w:r>
        <w:rPr>
          <w:rFonts w:ascii="Times New Roman"/>
          <w:b w:val="false"/>
          <w:i w:val="false"/>
          <w:color w:val="000000"/>
          <w:sz w:val="28"/>
        </w:rPr>
        <w:t>19. Инспекция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бұйрықтарға қол қояды;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инспекция қызметкерлерін қызметке тағайындайды және орнынан босатады;</w:t>
      </w:r>
      <w:r>
        <w:br/>
      </w:r>
      <w:r>
        <w:rPr>
          <w:rFonts w:ascii="Times New Roman"/>
          <w:b w:val="false"/>
          <w:i w:val="false"/>
          <w:color w:val="000000"/>
          <w:sz w:val="28"/>
        </w:rPr>
        <w:t xml:space="preserve">
      </w:t>
      </w:r>
      <w:r>
        <w:rPr>
          <w:rFonts w:ascii="Times New Roman"/>
          <w:b w:val="false"/>
          <w:i w:val="false"/>
          <w:color w:val="000000"/>
          <w:sz w:val="28"/>
        </w:rPr>
        <w:t>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r>
        <w:br/>
      </w:r>
      <w:r>
        <w:rPr>
          <w:rFonts w:ascii="Times New Roman"/>
          <w:b w:val="false"/>
          <w:i w:val="false"/>
          <w:color w:val="000000"/>
          <w:sz w:val="28"/>
        </w:rPr>
        <w:t xml:space="preserve">
      </w:t>
      </w:r>
      <w:r>
        <w:rPr>
          <w:rFonts w:ascii="Times New Roman"/>
          <w:b w:val="false"/>
          <w:i w:val="false"/>
          <w:color w:val="000000"/>
          <w:sz w:val="28"/>
        </w:rPr>
        <w:t>4) заңмен белгіленген тәртіпте инспекция қызметшілеріне тәртіптік жаза қолдану және көтермелеу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инспекция қызметшілерін іссапарға жіберу, еңбек демалысын беру, біліктілікті арттыру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r>
        <w:br/>
      </w:r>
      <w:r>
        <w:rPr>
          <w:rFonts w:ascii="Times New Roman"/>
          <w:b w:val="false"/>
          <w:i w:val="false"/>
          <w:color w:val="000000"/>
          <w:sz w:val="28"/>
        </w:rPr>
        <w:t xml:space="preserve">
      </w:t>
      </w:r>
      <w:r>
        <w:rPr>
          <w:rFonts w:ascii="Times New Roman"/>
          <w:b w:val="false"/>
          <w:i w:val="false"/>
          <w:color w:val="000000"/>
          <w:sz w:val="28"/>
        </w:rPr>
        <w:t>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мемлекеттік органдарда және басқа ұйымдарда Инспекцияның мүддесін ұсынады.</w:t>
      </w:r>
      <w:r>
        <w:br/>
      </w:r>
      <w:r>
        <w:rPr>
          <w:rFonts w:ascii="Times New Roman"/>
          <w:b w:val="false"/>
          <w:i w:val="false"/>
          <w:color w:val="000000"/>
          <w:sz w:val="28"/>
        </w:rPr>
        <w:t xml:space="preserve">
      </w:t>
      </w:r>
      <w:r>
        <w:rPr>
          <w:rFonts w:ascii="Times New Roman"/>
          <w:b w:val="false"/>
          <w:i w:val="false"/>
          <w:color w:val="000000"/>
          <w:sz w:val="28"/>
        </w:rPr>
        <w:t>Инспекция Басшысы болмаған уақытта өкілеттіктерін орындау қолданыстағы заңнамаларға сәйкес оны ауыстыратын тұлғамен жүзеге асырылады.</w:t>
      </w:r>
      <w:r>
        <w:br/>
      </w:r>
      <w:r>
        <w:rPr>
          <w:rFonts w:ascii="Times New Roman"/>
          <w:b w:val="false"/>
          <w:i w:val="false"/>
          <w:color w:val="000000"/>
          <w:sz w:val="28"/>
        </w:rPr>
        <w:t xml:space="preserve">
      </w:t>
      </w:r>
      <w:r>
        <w:rPr>
          <w:rFonts w:ascii="Times New Roman"/>
          <w:b w:val="false"/>
          <w:i w:val="false"/>
          <w:color w:val="000000"/>
          <w:sz w:val="28"/>
        </w:rPr>
        <w:t>20. Инспекция Басшысы қолданыстағы заңнамаларға сәйкес өзінің орынбасарларының өкілеттіктерін анықтайды.</w:t>
      </w:r>
      <w:r>
        <w:br/>
      </w:r>
      <w:r>
        <w:rPr>
          <w:rFonts w:ascii="Times New Roman"/>
          <w:b w:val="false"/>
          <w:i w:val="false"/>
          <w:color w:val="000000"/>
          <w:sz w:val="28"/>
        </w:rPr>
        <w:t>
</w:t>
      </w:r>
    </w:p>
    <w:bookmarkStart w:name="z304" w:id="30"/>
    <w:p>
      <w:pPr>
        <w:spacing w:after="0"/>
        <w:ind w:left="0"/>
        <w:jc w:val="left"/>
      </w:pPr>
      <w:r>
        <w:rPr>
          <w:rFonts w:ascii="Times New Roman"/>
          <w:b/>
          <w:i w:val="false"/>
          <w:color w:val="000000"/>
        </w:rPr>
        <w:t xml:space="preserve"> 4. Инспекцияның мүлігi</w:t>
      </w:r>
    </w:p>
    <w:bookmarkEnd w:id="30"/>
    <w:bookmarkStart w:name="z305" w:id="31"/>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r>
        <w:br/>
      </w:r>
      <w:r>
        <w:rPr>
          <w:rFonts w:ascii="Times New Roman"/>
          <w:b w:val="false"/>
          <w:i w:val="false"/>
          <w:color w:val="000000"/>
          <w:sz w:val="28"/>
        </w:rPr>
        <w:t xml:space="preserve">
      </w:t>
      </w:r>
      <w:r>
        <w:rPr>
          <w:rFonts w:ascii="Times New Roman"/>
          <w:b w:val="false"/>
          <w:i w:val="false"/>
          <w:color w:val="000000"/>
          <w:sz w:val="28"/>
        </w:rPr>
        <w:t>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r>
        <w:br/>
      </w:r>
      <w:r>
        <w:rPr>
          <w:rFonts w:ascii="Times New Roman"/>
          <w:b w:val="false"/>
          <w:i w:val="false"/>
          <w:color w:val="000000"/>
          <w:sz w:val="28"/>
        </w:rPr>
        <w:t xml:space="preserve">
      </w:t>
      </w:r>
      <w:r>
        <w:rPr>
          <w:rFonts w:ascii="Times New Roman"/>
          <w:b w:val="false"/>
          <w:i w:val="false"/>
          <w:color w:val="000000"/>
          <w:sz w:val="28"/>
        </w:rPr>
        <w:t>22. Инспекцияға бекiтілiп берілген мүлік республикалық меншікке жатады.</w:t>
      </w:r>
      <w:r>
        <w:br/>
      </w:r>
      <w:r>
        <w:rPr>
          <w:rFonts w:ascii="Times New Roman"/>
          <w:b w:val="false"/>
          <w:i w:val="false"/>
          <w:color w:val="000000"/>
          <w:sz w:val="28"/>
        </w:rPr>
        <w:t xml:space="preserve">
      </w:t>
      </w:r>
      <w:r>
        <w:rPr>
          <w:rFonts w:ascii="Times New Roman"/>
          <w:b w:val="false"/>
          <w:i w:val="false"/>
          <w:color w:val="000000"/>
          <w:sz w:val="28"/>
        </w:rPr>
        <w:t>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31"/>
    <w:bookmarkStart w:name="z309" w:id="32"/>
    <w:p>
      <w:pPr>
        <w:spacing w:after="0"/>
        <w:ind w:left="0"/>
        <w:jc w:val="left"/>
      </w:pPr>
      <w:r>
        <w:rPr>
          <w:rFonts w:ascii="Times New Roman"/>
          <w:b/>
          <w:i w:val="false"/>
          <w:color w:val="000000"/>
        </w:rPr>
        <w:t xml:space="preserve"> 5. Инспекцияны қайта ұйымдастыру және тарату</w:t>
      </w:r>
    </w:p>
    <w:bookmarkEnd w:id="32"/>
    <w:bookmarkStart w:name="z310" w:id="3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Су ресурстары комитеті төрағасының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175 бұйрығына</w:t>
            </w:r>
            <w:r>
              <w:br/>
            </w:r>
            <w:r>
              <w:rPr>
                <w:rFonts w:ascii="Times New Roman"/>
                <w:b w:val="false"/>
                <w:i w:val="false"/>
                <w:color w:val="000000"/>
                <w:sz w:val="20"/>
              </w:rPr>
              <w:t>4-қосымша</w:t>
            </w:r>
          </w:p>
        </w:tc>
      </w:tr>
    </w:tbl>
    <w:bookmarkStart w:name="z312" w:id="34"/>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ресурстарынпайдалануды реттеу және қорғау</w:t>
      </w:r>
      <w:r>
        <w:br/>
      </w:r>
      <w:r>
        <w:rPr>
          <w:rFonts w:ascii="Times New Roman"/>
          <w:b/>
          <w:i w:val="false"/>
          <w:color w:val="000000"/>
        </w:rPr>
        <w:t>жөніндегі Балқаш-Алакөл бассейндік инспекциясы" республикалық</w:t>
      </w:r>
      <w:r>
        <w:br/>
      </w:r>
      <w:r>
        <w:rPr>
          <w:rFonts w:ascii="Times New Roman"/>
          <w:b/>
          <w:i w:val="false"/>
          <w:color w:val="000000"/>
        </w:rPr>
        <w:t>мемлекеттік мекемесі туралы</w:t>
      </w:r>
      <w:r>
        <w:br/>
      </w:r>
      <w:r>
        <w:rPr>
          <w:rFonts w:ascii="Times New Roman"/>
          <w:b/>
          <w:i w:val="false"/>
          <w:color w:val="000000"/>
        </w:rPr>
        <w:t>ЕРЕЖЕ</w:t>
      </w:r>
    </w:p>
    <w:bookmarkEnd w:id="34"/>
    <w:bookmarkStart w:name="z313" w:id="35"/>
    <w:p>
      <w:pPr>
        <w:spacing w:after="0"/>
        <w:ind w:left="0"/>
        <w:jc w:val="left"/>
      </w:pPr>
      <w:r>
        <w:rPr>
          <w:rFonts w:ascii="Times New Roman"/>
          <w:b/>
          <w:i w:val="false"/>
          <w:color w:val="000000"/>
        </w:rPr>
        <w:t xml:space="preserve"> 1. Жалпы ережелер</w:t>
      </w:r>
    </w:p>
    <w:bookmarkEnd w:id="35"/>
    <w:bookmarkStart w:name="z314" w:id="36"/>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оның қызметі Алматы қаласын, Алматы облысын, Жамбыл облысының Мойынқұм және Қордай аудандарын жекелей, Қарағанды облысының Ақтоғай ауданы, Қарқаралы және Шет аудандарын жекелей, Балқаш қаласын, Приозерск қаласының, Шығыс Қазақстан облысының Үржар және Аягөз аудандарының аумағына өкілдігі таратылады.</w:t>
      </w:r>
      <w:r>
        <w:br/>
      </w:r>
      <w:r>
        <w:rPr>
          <w:rFonts w:ascii="Times New Roman"/>
          <w:b w:val="false"/>
          <w:i w:val="false"/>
          <w:color w:val="000000"/>
          <w:sz w:val="28"/>
        </w:rPr>
        <w:t xml:space="preserve">
      </w:t>
      </w:r>
      <w:r>
        <w:rPr>
          <w:rFonts w:ascii="Times New Roman"/>
          <w:b w:val="false"/>
          <w:i w:val="false"/>
          <w:color w:val="000000"/>
          <w:sz w:val="28"/>
        </w:rPr>
        <w:t xml:space="preserve">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r>
        <w:br/>
      </w:r>
      <w:r>
        <w:rPr>
          <w:rFonts w:ascii="Times New Roman"/>
          <w:b w:val="false"/>
          <w:i w:val="false"/>
          <w:color w:val="000000"/>
          <w:sz w:val="28"/>
        </w:rPr>
        <w:t>
      4. Инспекция азаматтық 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36"/>
    <w:p>
      <w:pPr>
        <w:spacing w:after="0"/>
        <w:ind w:left="0"/>
        <w:jc w:val="both"/>
      </w:pPr>
      <w:r>
        <w:rPr>
          <w:rFonts w:ascii="Times New Roman"/>
          <w:b w:val="false"/>
          <w:i w:val="false"/>
          <w:color w:val="000000"/>
          <w:sz w:val="28"/>
        </w:rPr>
        <w:t>
      5-1. Инспекция өзiнiң функциялары болып табылатын мiндеттердi орындау тұрғысында кәсiпкерлiк субъектілерiмен шарттық қатынастарға түсуге тыйым салынады.</w:t>
      </w:r>
    </w:p>
    <w:p>
      <w:pPr>
        <w:spacing w:after="0"/>
        <w:ind w:left="0"/>
        <w:jc w:val="left"/>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r>
        <w:br/>
      </w:r>
      <w:r>
        <w:rPr>
          <w:rFonts w:ascii="Times New Roman"/>
          <w:b w:val="false"/>
          <w:i w:val="false"/>
          <w:color w:val="000000"/>
          <w:sz w:val="28"/>
        </w:rPr>
        <w:t>
</w:t>
      </w:r>
      <w:r>
        <w:rPr>
          <w:rFonts w:ascii="Times New Roman"/>
          <w:b w:val="false"/>
          <w:i w:val="false"/>
          <w:color w:val="ff0000"/>
          <w:sz w:val="28"/>
        </w:rPr>
        <w:t xml:space="preserve">      Ескерту. Бөлім 5-1- тармақпен толықтырылды - ҚР Ауыл шаруашылығы министрлігі Су ресурстары комитеті Төрағасының м.а. 05.07.2019 </w:t>
      </w:r>
      <w:r>
        <w:rPr>
          <w:rFonts w:ascii="Times New Roman"/>
          <w:b w:val="false"/>
          <w:i w:val="false"/>
          <w:color w:val="000000"/>
          <w:sz w:val="28"/>
        </w:rPr>
        <w:t>№ 153</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r>
        <w:br/>
      </w:r>
      <w:r>
        <w:rPr>
          <w:rFonts w:ascii="Times New Roman"/>
          <w:b w:val="false"/>
          <w:i w:val="false"/>
          <w:color w:val="000000"/>
          <w:sz w:val="28"/>
        </w:rPr>
        <w:t xml:space="preserve">
      </w:t>
      </w:r>
      <w:r>
        <w:rPr>
          <w:rFonts w:ascii="Times New Roman"/>
          <w:b w:val="false"/>
          <w:i w:val="false"/>
          <w:color w:val="000000"/>
          <w:sz w:val="28"/>
        </w:rPr>
        <w:t>7. Құрылымы мен штаттық саны лимиті қолданыстағы заңнамаларға сәйкес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Инспекцияның заңды мекенжайы: Қазақстан Республикасы, индекс 050016, Алматы қаласы, Абылай хан даңғылы, 2.</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министрлігі Су ресурстары комитеті Төрағасының 10.08.2018 </w:t>
      </w:r>
      <w:r>
        <w:rPr>
          <w:rFonts w:ascii="Times New Roman"/>
          <w:b w:val="false"/>
          <w:i w:val="false"/>
          <w:color w:val="000000"/>
          <w:sz w:val="28"/>
        </w:rPr>
        <w:t>№ 210</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инспекцияның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Инспекция қызметін қаржыландыру республикалық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w:t>
      </w:r>
      <w:r>
        <w:rPr>
          <w:rFonts w:ascii="Times New Roman"/>
          <w:b w:val="false"/>
          <w:i w:val="false"/>
          <w:color w:val="ff0000"/>
          <w:sz w:val="28"/>
        </w:rPr>
        <w:t xml:space="preserve">Алып тасталды – ҚР Ауыл шаруашылығы министрлігі Су ресурстары комитеті Төрағасының 08.02.2019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6" w:id="37"/>
    <w:p>
      <w:pPr>
        <w:spacing w:after="0"/>
        <w:ind w:left="0"/>
        <w:jc w:val="left"/>
      </w:pPr>
      <w:r>
        <w:rPr>
          <w:rFonts w:ascii="Times New Roman"/>
          <w:b/>
          <w:i w:val="false"/>
          <w:color w:val="000000"/>
        </w:rPr>
        <w:t xml:space="preserve"> 2. Инспекцияның негізгі міндеттері мен қызметтері</w:t>
      </w:r>
    </w:p>
    <w:bookmarkEnd w:id="37"/>
    <w:bookmarkStart w:name="z327" w:id="38"/>
    <w:p>
      <w:pPr>
        <w:spacing w:after="0"/>
        <w:ind w:left="0"/>
        <w:jc w:val="both"/>
      </w:pPr>
      <w:r>
        <w:rPr>
          <w:rFonts w:ascii="Times New Roman"/>
          <w:b w:val="false"/>
          <w:i w:val="false"/>
          <w:color w:val="000000"/>
          <w:sz w:val="28"/>
        </w:rPr>
        <w:t>
      13. Міндеті:</w:t>
      </w:r>
      <w:r>
        <w:br/>
      </w:r>
      <w:r>
        <w:rPr>
          <w:rFonts w:ascii="Times New Roman"/>
          <w:b w:val="false"/>
          <w:i w:val="false"/>
          <w:color w:val="000000"/>
          <w:sz w:val="28"/>
        </w:rPr>
        <w:t xml:space="preserve">
      </w:t>
      </w:r>
      <w:r>
        <w:rPr>
          <w:rFonts w:ascii="Times New Roman"/>
          <w:b w:val="false"/>
          <w:i w:val="false"/>
          <w:color w:val="000000"/>
          <w:sz w:val="28"/>
        </w:rPr>
        <w:t>1) су ресурстарын басқару саласында мемлекеттік саясатты іске асыру мәселелері бойынша үйлестіруді қамтамасыз ету;</w:t>
      </w:r>
      <w:r>
        <w:br/>
      </w:r>
      <w:r>
        <w:rPr>
          <w:rFonts w:ascii="Times New Roman"/>
          <w:b w:val="false"/>
          <w:i w:val="false"/>
          <w:color w:val="000000"/>
          <w:sz w:val="28"/>
        </w:rPr>
        <w:t xml:space="preserve">
      </w:t>
      </w:r>
      <w:r>
        <w:rPr>
          <w:rFonts w:ascii="Times New Roman"/>
          <w:b w:val="false"/>
          <w:i w:val="false"/>
          <w:color w:val="000000"/>
          <w:sz w:val="28"/>
        </w:rPr>
        <w:t>2) су ресурстарын басқару саласында мемлекеттік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3) Инспекцияға өз құзыреті шегінде жүктелген басқада міндеттерді жүзеге асыру.</w:t>
      </w:r>
      <w:r>
        <w:br/>
      </w:r>
      <w:r>
        <w:rPr>
          <w:rFonts w:ascii="Times New Roman"/>
          <w:b w:val="false"/>
          <w:i w:val="false"/>
          <w:color w:val="000000"/>
          <w:sz w:val="28"/>
        </w:rPr>
        <w:t xml:space="preserve">
      </w:t>
      </w:r>
      <w:r>
        <w:rPr>
          <w:rFonts w:ascii="Times New Roman"/>
          <w:b w:val="false"/>
          <w:i w:val="false"/>
          <w:color w:val="000000"/>
          <w:sz w:val="28"/>
        </w:rPr>
        <w:t>14. Қызметі:</w:t>
      </w:r>
      <w:r>
        <w:br/>
      </w:r>
      <w:r>
        <w:rPr>
          <w:rFonts w:ascii="Times New Roman"/>
          <w:b w:val="false"/>
          <w:i w:val="false"/>
          <w:color w:val="000000"/>
          <w:sz w:val="28"/>
        </w:rPr>
        <w:t xml:space="preserve">
      </w:t>
      </w:r>
      <w:r>
        <w:rPr>
          <w:rFonts w:ascii="Times New Roman"/>
          <w:b w:val="false"/>
          <w:i w:val="false"/>
          <w:color w:val="000000"/>
          <w:sz w:val="28"/>
        </w:rPr>
        <w:t>1) бассейндiк принцип негiзiнде гидрографиялық бассейннiң су ресурстарын кешендi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r>
        <w:br/>
      </w:r>
      <w:r>
        <w:rPr>
          <w:rFonts w:ascii="Times New Roman"/>
          <w:b w:val="false"/>
          <w:i w:val="false"/>
          <w:color w:val="000000"/>
          <w:sz w:val="28"/>
        </w:rPr>
        <w:t xml:space="preserve">
      </w:t>
      </w:r>
      <w:r>
        <w:rPr>
          <w:rFonts w:ascii="Times New Roman"/>
          <w:b w:val="false"/>
          <w:i w:val="false"/>
          <w:color w:val="000000"/>
          <w:sz w:val="28"/>
        </w:rPr>
        <w:t>3) су нысандарын қорғау және қалпына келтіру туралы бассейндік келісімдерді әзірлеуді және іске асыруды жүзеге асыру;</w:t>
      </w:r>
      <w:r>
        <w:br/>
      </w:r>
      <w:r>
        <w:rPr>
          <w:rFonts w:ascii="Times New Roman"/>
          <w:b w:val="false"/>
          <w:i w:val="false"/>
          <w:color w:val="000000"/>
          <w:sz w:val="28"/>
        </w:rPr>
        <w:t xml:space="preserve">
      </w:t>
      </w:r>
      <w:r>
        <w:rPr>
          <w:rFonts w:ascii="Times New Roman"/>
          <w:b w:val="false"/>
          <w:i w:val="false"/>
          <w:color w:val="000000"/>
          <w:sz w:val="28"/>
        </w:rPr>
        <w:t>4) бассейндер бойынша су нысандарының мемлекеттік мониторингі және мемлекеттік су кадастры, мемлекеттік есебін жүргізуді жүзеге асыру;</w:t>
      </w:r>
      <w:r>
        <w:br/>
      </w:r>
      <w:r>
        <w:rPr>
          <w:rFonts w:ascii="Times New Roman"/>
          <w:b w:val="false"/>
          <w:i w:val="false"/>
          <w:color w:val="000000"/>
          <w:sz w:val="28"/>
        </w:rPr>
        <w:t xml:space="preserve">
      </w:t>
      </w:r>
      <w:r>
        <w:rPr>
          <w:rFonts w:ascii="Times New Roman"/>
          <w:b w:val="false"/>
          <w:i w:val="false"/>
          <w:color w:val="000000"/>
          <w:sz w:val="28"/>
        </w:rPr>
        <w:t>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6) судың жай-күйiне әсер ететiн кәсiпорындардың және басқа да құрылыстардың құрылыс орнын айқындау жөнiндегi ұсыныстарды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r>
        <w:br/>
      </w:r>
      <w:r>
        <w:rPr>
          <w:rFonts w:ascii="Times New Roman"/>
          <w:b w:val="false"/>
          <w:i w:val="false"/>
          <w:color w:val="000000"/>
          <w:sz w:val="28"/>
        </w:rPr>
        <w:t xml:space="preserve">
      </w:t>
      </w:r>
      <w:r>
        <w:rPr>
          <w:rFonts w:ascii="Times New Roman"/>
          <w:b w:val="false"/>
          <w:i w:val="false"/>
          <w:color w:val="000000"/>
          <w:sz w:val="28"/>
        </w:rPr>
        <w:t>9) су пайдаланушылар деңгейiнде және тиiстi бассейн бойынша су пайдалану лимиттерiн айқындау;</w:t>
      </w:r>
      <w:r>
        <w:br/>
      </w:r>
      <w:r>
        <w:rPr>
          <w:rFonts w:ascii="Times New Roman"/>
          <w:b w:val="false"/>
          <w:i w:val="false"/>
          <w:color w:val="000000"/>
          <w:sz w:val="28"/>
        </w:rPr>
        <w:t xml:space="preserve">
      </w:t>
      </w:r>
      <w:r>
        <w:rPr>
          <w:rFonts w:ascii="Times New Roman"/>
          <w:b w:val="false"/>
          <w:i w:val="false"/>
          <w:color w:val="000000"/>
          <w:sz w:val="28"/>
        </w:rPr>
        <w:t>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r>
        <w:br/>
      </w:r>
      <w:r>
        <w:rPr>
          <w:rFonts w:ascii="Times New Roman"/>
          <w:b w:val="false"/>
          <w:i w:val="false"/>
          <w:color w:val="000000"/>
          <w:sz w:val="28"/>
        </w:rPr>
        <w:t xml:space="preserve">
      </w:t>
      </w:r>
      <w:r>
        <w:rPr>
          <w:rFonts w:ascii="Times New Roman"/>
          <w:b w:val="false"/>
          <w:i w:val="false"/>
          <w:color w:val="000000"/>
          <w:sz w:val="28"/>
        </w:rPr>
        <w:t>11) су объектілерін оқшау немесе бірлесіп пайдалануға беру жөніндегі конкурстарды ұйымдастыруға және өткізуге қатысу;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13) тиiстi бассейн суларын кешендi пайдалану мен қорғау схемасын, су объектiлерi мен су шаруашылығы құрылыстарын пайдалану ережелерiн келiсу;</w:t>
      </w:r>
      <w:r>
        <w:br/>
      </w:r>
      <w:r>
        <w:rPr>
          <w:rFonts w:ascii="Times New Roman"/>
          <w:b w:val="false"/>
          <w:i w:val="false"/>
          <w:color w:val="000000"/>
          <w:sz w:val="28"/>
        </w:rPr>
        <w:t xml:space="preserve"> 14) тиiстi бассейн бойынша су шаруашылығы баланстарын әзiрлеуге қатысу;</w:t>
      </w:r>
      <w:r>
        <w:br/>
      </w:r>
      <w:r>
        <w:rPr>
          <w:rFonts w:ascii="Times New Roman"/>
          <w:b w:val="false"/>
          <w:i w:val="false"/>
          <w:color w:val="000000"/>
          <w:sz w:val="28"/>
        </w:rPr>
        <w:t xml:space="preserve">
      </w:t>
      </w:r>
      <w:r>
        <w:rPr>
          <w:rFonts w:ascii="Times New Roman"/>
          <w:b w:val="false"/>
          <w:i w:val="false"/>
          <w:color w:val="000000"/>
          <w:sz w:val="28"/>
        </w:rPr>
        <w:t>15) cу объектiлерiн оқшау және бiрлесiп пайдалануға беру туралы ұсыныстарды және оларда су пайдалану шарттарын келiсу;</w:t>
      </w:r>
      <w:r>
        <w:br/>
      </w:r>
      <w:r>
        <w:rPr>
          <w:rFonts w:ascii="Times New Roman"/>
          <w:b w:val="false"/>
          <w:i w:val="false"/>
          <w:color w:val="000000"/>
          <w:sz w:val="28"/>
        </w:rPr>
        <w:t xml:space="preserve">
      </w:t>
      </w:r>
      <w:r>
        <w:rPr>
          <w:rFonts w:ascii="Times New Roman"/>
          <w:b w:val="false"/>
          <w:i w:val="false"/>
          <w:color w:val="000000"/>
          <w:sz w:val="28"/>
        </w:rPr>
        <w:t>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r>
        <w:br/>
      </w:r>
      <w:r>
        <w:rPr>
          <w:rFonts w:ascii="Times New Roman"/>
          <w:b w:val="false"/>
          <w:i w:val="false"/>
          <w:color w:val="000000"/>
          <w:sz w:val="28"/>
        </w:rPr>
        <w:t xml:space="preserve">
      </w:t>
      </w:r>
      <w:r>
        <w:rPr>
          <w:rFonts w:ascii="Times New Roman"/>
          <w:b w:val="false"/>
          <w:i w:val="false"/>
          <w:color w:val="000000"/>
          <w:sz w:val="28"/>
        </w:rPr>
        <w:t>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18) су қорын ұтымды пайдалану мен қорғау iсiнде халық арасында ағарту және тәрбие жұмыстарын жүргiзу;</w:t>
      </w:r>
      <w:r>
        <w:br/>
      </w:r>
      <w:r>
        <w:rPr>
          <w:rFonts w:ascii="Times New Roman"/>
          <w:b w:val="false"/>
          <w:i w:val="false"/>
          <w:color w:val="000000"/>
          <w:sz w:val="28"/>
        </w:rPr>
        <w:t xml:space="preserve">
      </w:t>
      </w:r>
      <w:r>
        <w:rPr>
          <w:rFonts w:ascii="Times New Roman"/>
          <w:b w:val="false"/>
          <w:i w:val="false"/>
          <w:color w:val="000000"/>
          <w:sz w:val="28"/>
        </w:rPr>
        <w:t>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r>
        <w:br/>
      </w:r>
      <w:r>
        <w:rPr>
          <w:rFonts w:ascii="Times New Roman"/>
          <w:b w:val="false"/>
          <w:i w:val="false"/>
          <w:color w:val="000000"/>
          <w:sz w:val="28"/>
        </w:rPr>
        <w:t xml:space="preserve">
      </w:t>
      </w:r>
      <w:r>
        <w:rPr>
          <w:rFonts w:ascii="Times New Roman"/>
          <w:b w:val="false"/>
          <w:i w:val="false"/>
          <w:color w:val="000000"/>
          <w:sz w:val="28"/>
        </w:rPr>
        <w:t>20) салық органына ұсынғанға дейін жер үсті су көздерінен су ресурстарын пайдалануға төлем бойынша салық есептілігін куәландыру;</w:t>
      </w:r>
      <w:r>
        <w:br/>
      </w:r>
      <w:r>
        <w:rPr>
          <w:rFonts w:ascii="Times New Roman"/>
          <w:b w:val="false"/>
          <w:i w:val="false"/>
          <w:color w:val="000000"/>
          <w:sz w:val="28"/>
        </w:rPr>
        <w:t xml:space="preserve">
      </w:t>
      </w:r>
      <w:r>
        <w:rPr>
          <w:rFonts w:ascii="Times New Roman"/>
          <w:b w:val="false"/>
          <w:i w:val="false"/>
          <w:color w:val="000000"/>
          <w:sz w:val="28"/>
        </w:rPr>
        <w:t>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r>
        <w:br/>
      </w:r>
      <w:r>
        <w:rPr>
          <w:rFonts w:ascii="Times New Roman"/>
          <w:b w:val="false"/>
          <w:i w:val="false"/>
          <w:color w:val="000000"/>
          <w:sz w:val="28"/>
        </w:rPr>
        <w:t xml:space="preserve">
      </w:t>
      </w:r>
      <w:r>
        <w:rPr>
          <w:rFonts w:ascii="Times New Roman"/>
          <w:b w:val="false"/>
          <w:i w:val="false"/>
          <w:color w:val="000000"/>
          <w:sz w:val="28"/>
        </w:rPr>
        <w:t>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r>
        <w:br/>
      </w:r>
      <w:r>
        <w:rPr>
          <w:rFonts w:ascii="Times New Roman"/>
          <w:b w:val="false"/>
          <w:i w:val="false"/>
          <w:color w:val="000000"/>
          <w:sz w:val="28"/>
        </w:rPr>
        <w:t xml:space="preserve">
      </w:t>
      </w:r>
      <w:r>
        <w:rPr>
          <w:rFonts w:ascii="Times New Roman"/>
          <w:b w:val="false"/>
          <w:i w:val="false"/>
          <w:color w:val="000000"/>
          <w:sz w:val="28"/>
        </w:rPr>
        <w:t>23) облысаралық, аймақаралық, мемлекетаралық су объектiлерi бойынша су алу мен су бөлу жоспарларын әзiрлеу және олардың сақталуын бақылау;</w:t>
      </w:r>
      <w:r>
        <w:br/>
      </w:r>
      <w:r>
        <w:rPr>
          <w:rFonts w:ascii="Times New Roman"/>
          <w:b w:val="false"/>
          <w:i w:val="false"/>
          <w:color w:val="000000"/>
          <w:sz w:val="28"/>
        </w:rPr>
        <w:t xml:space="preserve">
      </w:t>
      </w:r>
      <w:r>
        <w:rPr>
          <w:rFonts w:ascii="Times New Roman"/>
          <w:b w:val="false"/>
          <w:i w:val="false"/>
          <w:color w:val="000000"/>
          <w:sz w:val="28"/>
        </w:rPr>
        <w:t>24) су қорын пайдалану мен қорғауға, жеке және заңды тұлғалардың Қазақстан Республикасының су заңдарын сақтауына мемлекеттiк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29) су тарту құрылыстарын, су шаруашылық жүйелерiн және су қоймаларын пайдалану ережелерiнiң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r>
        <w:br/>
      </w:r>
      <w:r>
        <w:rPr>
          <w:rFonts w:ascii="Times New Roman"/>
          <w:b w:val="false"/>
          <w:i w:val="false"/>
          <w:color w:val="000000"/>
          <w:sz w:val="28"/>
        </w:rPr>
        <w:t xml:space="preserve">
      </w:t>
      </w:r>
      <w:r>
        <w:rPr>
          <w:rFonts w:ascii="Times New Roman"/>
          <w:b w:val="false"/>
          <w:i w:val="false"/>
          <w:color w:val="000000"/>
          <w:sz w:val="28"/>
        </w:rPr>
        <w:t>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r>
        <w:br/>
      </w:r>
      <w:r>
        <w:rPr>
          <w:rFonts w:ascii="Times New Roman"/>
          <w:b w:val="false"/>
          <w:i w:val="false"/>
          <w:color w:val="000000"/>
          <w:sz w:val="28"/>
        </w:rPr>
        <w:t xml:space="preserve">
      </w:t>
      </w:r>
      <w:r>
        <w:rPr>
          <w:rFonts w:ascii="Times New Roman"/>
          <w:b w:val="false"/>
          <w:i w:val="false"/>
          <w:color w:val="000000"/>
          <w:sz w:val="28"/>
        </w:rPr>
        <w:t>39) Қазақстан Республикасының су заңнамаларын бұзған жағдайда мемлекетке келтірілген шығынды өтеу туралы арызды сотқа береді;</w:t>
      </w:r>
      <w:r>
        <w:br/>
      </w:r>
      <w:r>
        <w:rPr>
          <w:rFonts w:ascii="Times New Roman"/>
          <w:b w:val="false"/>
          <w:i w:val="false"/>
          <w:color w:val="000000"/>
          <w:sz w:val="28"/>
        </w:rPr>
        <w:t xml:space="preserve">
      </w:t>
      </w:r>
      <w:r>
        <w:rPr>
          <w:rFonts w:ascii="Times New Roman"/>
          <w:b w:val="false"/>
          <w:i w:val="false"/>
          <w:color w:val="000000"/>
          <w:sz w:val="28"/>
        </w:rPr>
        <w:t>40) Қазақстан Республикасының заңдарымен белгіленген құзыреті шегінде әкімшілік құқық бұзушылықтар туралы істер бойынша өндірісті жүзеге асыру;</w:t>
      </w:r>
      <w:r>
        <w:br/>
      </w:r>
      <w:r>
        <w:rPr>
          <w:rFonts w:ascii="Times New Roman"/>
          <w:b w:val="false"/>
          <w:i w:val="false"/>
          <w:color w:val="000000"/>
          <w:sz w:val="28"/>
        </w:rPr>
        <w:t xml:space="preserve">
      </w:t>
      </w:r>
      <w:r>
        <w:rPr>
          <w:rFonts w:ascii="Times New Roman"/>
          <w:b w:val="false"/>
          <w:i w:val="false"/>
          <w:color w:val="000000"/>
          <w:sz w:val="28"/>
        </w:rPr>
        <w:t>41)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су заңнамасын бұзушылықтарды жою шараларын қабылдайды;</w:t>
      </w:r>
      <w:r>
        <w:br/>
      </w:r>
      <w:r>
        <w:rPr>
          <w:rFonts w:ascii="Times New Roman"/>
          <w:b w:val="false"/>
          <w:i w:val="false"/>
          <w:color w:val="000000"/>
          <w:sz w:val="28"/>
        </w:rPr>
        <w:t xml:space="preserve">
      </w:t>
      </w:r>
      <w:r>
        <w:rPr>
          <w:rFonts w:ascii="Times New Roman"/>
          <w:b w:val="false"/>
          <w:i w:val="false"/>
          <w:color w:val="000000"/>
          <w:sz w:val="28"/>
        </w:rPr>
        <w:t>43) су қорғау аймақтарын, белдеулерiн және оларды шаруашылықта пайдалану режимдерін белгілеу жөніндегі жобалау құжаттамасын келіседі;</w:t>
      </w:r>
      <w:r>
        <w:br/>
      </w:r>
      <w:r>
        <w:rPr>
          <w:rFonts w:ascii="Times New Roman"/>
          <w:b w:val="false"/>
          <w:i w:val="false"/>
          <w:color w:val="000000"/>
          <w:sz w:val="28"/>
        </w:rPr>
        <w:t xml:space="preserve">
      </w:t>
      </w:r>
      <w:r>
        <w:rPr>
          <w:rFonts w:ascii="Times New Roman"/>
          <w:b w:val="false"/>
          <w:i w:val="false"/>
          <w:color w:val="000000"/>
          <w:sz w:val="28"/>
        </w:rPr>
        <w:t>44) ауыз су сапасындағы жер асты суларын ауыз сумен және шаруашылық-тұрмыстық сумен жабдықтауға байланысты емес мақсаттар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45) су объектiлерi мен су шаруашылығы құрылыстарында көпшiлiктiң демалуына, туризм мен спортқа арналған жерлердiң белгiленуiн келіседі;</w:t>
      </w:r>
      <w:r>
        <w:br/>
      </w:r>
      <w:r>
        <w:rPr>
          <w:rFonts w:ascii="Times New Roman"/>
          <w:b w:val="false"/>
          <w:i w:val="false"/>
          <w:color w:val="000000"/>
          <w:sz w:val="28"/>
        </w:rPr>
        <w:t xml:space="preserve">
      </w:t>
      </w:r>
      <w:r>
        <w:rPr>
          <w:rFonts w:ascii="Times New Roman"/>
          <w:b w:val="false"/>
          <w:i w:val="false"/>
          <w:color w:val="000000"/>
          <w:sz w:val="28"/>
        </w:rPr>
        <w:t>46) су объектiлерi мен су шаруашылығы құрылыстарын әуесқой және спорттық балық аулау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47) тіркеу шифрларын беру үшін бөгеттердің қауіпсіздігі декларациясын тіркейді;</w:t>
      </w:r>
      <w:r>
        <w:br/>
      </w:r>
      <w:r>
        <w:rPr>
          <w:rFonts w:ascii="Times New Roman"/>
          <w:b w:val="false"/>
          <w:i w:val="false"/>
          <w:color w:val="000000"/>
          <w:sz w:val="28"/>
        </w:rPr>
        <w:t xml:space="preserve">
      </w:t>
      </w:r>
      <w:r>
        <w:rPr>
          <w:rFonts w:ascii="Times New Roman"/>
          <w:b w:val="false"/>
          <w:i w:val="false"/>
          <w:color w:val="000000"/>
          <w:sz w:val="28"/>
        </w:rPr>
        <w:t>48)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xml:space="preserve">
      </w:t>
      </w:r>
      <w:r>
        <w:rPr>
          <w:rFonts w:ascii="Times New Roman"/>
          <w:b w:val="false"/>
          <w:i w:val="false"/>
          <w:color w:val="000000"/>
          <w:sz w:val="28"/>
        </w:rPr>
        <w:t>49) су қорын пайдалану мен қорғау саласындағы мемлекетаралық ынтымақтастықтың басым бағыттарын әзірлеуге қатысады.</w:t>
      </w:r>
      <w:r>
        <w:br/>
      </w:r>
      <w:r>
        <w:rPr>
          <w:rFonts w:ascii="Times New Roman"/>
          <w:b w:val="false"/>
          <w:i w:val="false"/>
          <w:color w:val="000000"/>
          <w:sz w:val="28"/>
        </w:rPr>
        <w:t xml:space="preserve">
      </w:t>
      </w:r>
      <w:r>
        <w:rPr>
          <w:rFonts w:ascii="Times New Roman"/>
          <w:b w:val="false"/>
          <w:i w:val="false"/>
          <w:color w:val="000000"/>
          <w:sz w:val="28"/>
        </w:rPr>
        <w:t>15. Инспекцияның құқықтары және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нормативтік құқықтық актілерді орындау үшін міндеттілерді қабылдау;</w:t>
      </w:r>
      <w:r>
        <w:br/>
      </w:r>
      <w:r>
        <w:rPr>
          <w:rFonts w:ascii="Times New Roman"/>
          <w:b w:val="false"/>
          <w:i w:val="false"/>
          <w:color w:val="000000"/>
          <w:sz w:val="28"/>
        </w:rPr>
        <w:t xml:space="preserve">
      </w:t>
      </w:r>
      <w:r>
        <w:rPr>
          <w:rFonts w:ascii="Times New Roman"/>
          <w:b w:val="false"/>
          <w:i w:val="false"/>
          <w:color w:val="000000"/>
          <w:sz w:val="28"/>
        </w:rPr>
        <w:t>2) белгіленген заңнамалық тәртіпте мемлекеттік органдардан, олардың лауазымдық тұлғаларынан қажетті ақпарат пен материалдарды алуға және сұратуға;</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заңнамалық актілермен көзделген басқада құқықтар мен міндеттерді жүзеге асыруға.</w:t>
      </w:r>
    </w:p>
    <w:bookmarkEnd w:id="38"/>
    <w:bookmarkStart w:name="z384" w:id="39"/>
    <w:p>
      <w:pPr>
        <w:spacing w:after="0"/>
        <w:ind w:left="0"/>
        <w:jc w:val="left"/>
      </w:pPr>
      <w:r>
        <w:rPr>
          <w:rFonts w:ascii="Times New Roman"/>
          <w:b/>
          <w:i w:val="false"/>
          <w:color w:val="000000"/>
        </w:rPr>
        <w:t xml:space="preserve"> 3. Инспекцияның қызметiн ұйымдастыру</w:t>
      </w:r>
    </w:p>
    <w:bookmarkEnd w:id="39"/>
    <w:bookmarkStart w:name="z385" w:id="40"/>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17. Инспекция Басшысы Қазақстан Республикасының заңнамаларына сәйкес қызметіне тағайындалады және қызметінен босатылады.</w:t>
      </w:r>
      <w:r>
        <w:br/>
      </w:r>
      <w:r>
        <w:rPr>
          <w:rFonts w:ascii="Times New Roman"/>
          <w:b w:val="false"/>
          <w:i w:val="false"/>
          <w:color w:val="000000"/>
          <w:sz w:val="28"/>
        </w:rPr>
        <w:t xml:space="preserve">
      </w:t>
      </w:r>
      <w:r>
        <w:rPr>
          <w:rFonts w:ascii="Times New Roman"/>
          <w:b w:val="false"/>
          <w:i w:val="false"/>
          <w:color w:val="000000"/>
          <w:sz w:val="28"/>
        </w:rPr>
        <w:t>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r>
        <w:br/>
      </w:r>
      <w:r>
        <w:rPr>
          <w:rFonts w:ascii="Times New Roman"/>
          <w:b w:val="false"/>
          <w:i w:val="false"/>
          <w:color w:val="000000"/>
          <w:sz w:val="28"/>
        </w:rPr>
        <w:t xml:space="preserve">
      </w:t>
      </w:r>
      <w:r>
        <w:rPr>
          <w:rFonts w:ascii="Times New Roman"/>
          <w:b w:val="false"/>
          <w:i w:val="false"/>
          <w:color w:val="000000"/>
          <w:sz w:val="28"/>
        </w:rPr>
        <w:t>19. Инспекция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бұйрықтарға қол қояды;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инспекция қызметкерлерін қызметке тағайындайды және орнынан босатады;</w:t>
      </w:r>
      <w:r>
        <w:br/>
      </w:r>
      <w:r>
        <w:rPr>
          <w:rFonts w:ascii="Times New Roman"/>
          <w:b w:val="false"/>
          <w:i w:val="false"/>
          <w:color w:val="000000"/>
          <w:sz w:val="28"/>
        </w:rPr>
        <w:t xml:space="preserve">
      </w:t>
      </w:r>
      <w:r>
        <w:rPr>
          <w:rFonts w:ascii="Times New Roman"/>
          <w:b w:val="false"/>
          <w:i w:val="false"/>
          <w:color w:val="000000"/>
          <w:sz w:val="28"/>
        </w:rPr>
        <w:t>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r>
        <w:br/>
      </w:r>
      <w:r>
        <w:rPr>
          <w:rFonts w:ascii="Times New Roman"/>
          <w:b w:val="false"/>
          <w:i w:val="false"/>
          <w:color w:val="000000"/>
          <w:sz w:val="28"/>
        </w:rPr>
        <w:t xml:space="preserve">
      </w:t>
      </w:r>
      <w:r>
        <w:rPr>
          <w:rFonts w:ascii="Times New Roman"/>
          <w:b w:val="false"/>
          <w:i w:val="false"/>
          <w:color w:val="000000"/>
          <w:sz w:val="28"/>
        </w:rPr>
        <w:t>4) заңмен белгіленген тәртіпте инспекция қызметшілеріне тәртіптік жаза қолдану және көтермелеу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инспекция қызметшілерін іссапарға жіберу, еңбек демалысын беру, біліктілікті арттыру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r>
        <w:br/>
      </w:r>
      <w:r>
        <w:rPr>
          <w:rFonts w:ascii="Times New Roman"/>
          <w:b w:val="false"/>
          <w:i w:val="false"/>
          <w:color w:val="000000"/>
          <w:sz w:val="28"/>
        </w:rPr>
        <w:t xml:space="preserve">
      </w:t>
      </w:r>
      <w:r>
        <w:rPr>
          <w:rFonts w:ascii="Times New Roman"/>
          <w:b w:val="false"/>
          <w:i w:val="false"/>
          <w:color w:val="000000"/>
          <w:sz w:val="28"/>
        </w:rPr>
        <w:t>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мемлекеттік органдарда және басқа ұйымдарда Инспекцияның мүддесін ұсынады.</w:t>
      </w:r>
      <w:r>
        <w:br/>
      </w:r>
      <w:r>
        <w:rPr>
          <w:rFonts w:ascii="Times New Roman"/>
          <w:b w:val="false"/>
          <w:i w:val="false"/>
          <w:color w:val="000000"/>
          <w:sz w:val="28"/>
        </w:rPr>
        <w:t xml:space="preserve">
      </w:t>
      </w:r>
      <w:r>
        <w:rPr>
          <w:rFonts w:ascii="Times New Roman"/>
          <w:b w:val="false"/>
          <w:i w:val="false"/>
          <w:color w:val="000000"/>
          <w:sz w:val="28"/>
        </w:rPr>
        <w:t>Инспекция Басшысы болмаған уақытта өкілеттіктерін орындау қолданыстағы заңнамаларға сәйкес оны ауыстыратын тұлғамен жүзеге асырылады.</w:t>
      </w:r>
      <w:r>
        <w:br/>
      </w:r>
      <w:r>
        <w:rPr>
          <w:rFonts w:ascii="Times New Roman"/>
          <w:b w:val="false"/>
          <w:i w:val="false"/>
          <w:color w:val="000000"/>
          <w:sz w:val="28"/>
        </w:rPr>
        <w:t xml:space="preserve">
      </w:t>
      </w:r>
      <w:r>
        <w:rPr>
          <w:rFonts w:ascii="Times New Roman"/>
          <w:b w:val="false"/>
          <w:i w:val="false"/>
          <w:color w:val="000000"/>
          <w:sz w:val="28"/>
        </w:rPr>
        <w:t>20. Инспекция Басшысы қолданыстағы заңнамаларға сәйкес өзінің орынбасарларының өкілеттіктерін анықтайды.</w:t>
      </w:r>
      <w:r>
        <w:br/>
      </w:r>
      <w:r>
        <w:rPr>
          <w:rFonts w:ascii="Times New Roman"/>
          <w:b w:val="false"/>
          <w:i w:val="false"/>
          <w:color w:val="000000"/>
          <w:sz w:val="28"/>
        </w:rPr>
        <w:t>
</w:t>
      </w:r>
    </w:p>
    <w:bookmarkStart w:name="z399" w:id="41"/>
    <w:p>
      <w:pPr>
        <w:spacing w:after="0"/>
        <w:ind w:left="0"/>
        <w:jc w:val="left"/>
      </w:pPr>
      <w:r>
        <w:rPr>
          <w:rFonts w:ascii="Times New Roman"/>
          <w:b/>
          <w:i w:val="false"/>
          <w:color w:val="000000"/>
        </w:rPr>
        <w:t xml:space="preserve"> 4. Инспекцияның мүлігi</w:t>
      </w:r>
    </w:p>
    <w:bookmarkEnd w:id="41"/>
    <w:bookmarkStart w:name="z400" w:id="42"/>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r>
        <w:br/>
      </w:r>
      <w:r>
        <w:rPr>
          <w:rFonts w:ascii="Times New Roman"/>
          <w:b w:val="false"/>
          <w:i w:val="false"/>
          <w:color w:val="000000"/>
          <w:sz w:val="28"/>
        </w:rPr>
        <w:t xml:space="preserve">
      </w:t>
      </w:r>
      <w:r>
        <w:rPr>
          <w:rFonts w:ascii="Times New Roman"/>
          <w:b w:val="false"/>
          <w:i w:val="false"/>
          <w:color w:val="000000"/>
          <w:sz w:val="28"/>
        </w:rPr>
        <w:t>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r>
        <w:br/>
      </w:r>
      <w:r>
        <w:rPr>
          <w:rFonts w:ascii="Times New Roman"/>
          <w:b w:val="false"/>
          <w:i w:val="false"/>
          <w:color w:val="000000"/>
          <w:sz w:val="28"/>
        </w:rPr>
        <w:t xml:space="preserve">
      </w:t>
      </w:r>
      <w:r>
        <w:rPr>
          <w:rFonts w:ascii="Times New Roman"/>
          <w:b w:val="false"/>
          <w:i w:val="false"/>
          <w:color w:val="000000"/>
          <w:sz w:val="28"/>
        </w:rPr>
        <w:t>22. Инспекцияға бекiтілiп берілген мүлік республикалық меншікке жатады.</w:t>
      </w:r>
      <w:r>
        <w:br/>
      </w:r>
      <w:r>
        <w:rPr>
          <w:rFonts w:ascii="Times New Roman"/>
          <w:b w:val="false"/>
          <w:i w:val="false"/>
          <w:color w:val="000000"/>
          <w:sz w:val="28"/>
        </w:rPr>
        <w:t xml:space="preserve">
      </w:t>
      </w:r>
      <w:r>
        <w:rPr>
          <w:rFonts w:ascii="Times New Roman"/>
          <w:b w:val="false"/>
          <w:i w:val="false"/>
          <w:color w:val="000000"/>
          <w:sz w:val="28"/>
        </w:rPr>
        <w:t>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42"/>
    <w:bookmarkStart w:name="z404" w:id="43"/>
    <w:p>
      <w:pPr>
        <w:spacing w:after="0"/>
        <w:ind w:left="0"/>
        <w:jc w:val="left"/>
      </w:pPr>
      <w:r>
        <w:rPr>
          <w:rFonts w:ascii="Times New Roman"/>
          <w:b/>
          <w:i w:val="false"/>
          <w:color w:val="000000"/>
        </w:rPr>
        <w:t xml:space="preserve"> 5. Инспекцияны қайта ұйымдастыру және тарату</w:t>
      </w:r>
    </w:p>
    <w:bookmarkEnd w:id="43"/>
    <w:bookmarkStart w:name="z405" w:id="44"/>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Су ресурстары комитеті төрағасының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175 бұйрығына</w:t>
            </w:r>
            <w:r>
              <w:br/>
            </w:r>
            <w:r>
              <w:rPr>
                <w:rFonts w:ascii="Times New Roman"/>
                <w:b w:val="false"/>
                <w:i w:val="false"/>
                <w:color w:val="000000"/>
                <w:sz w:val="20"/>
              </w:rPr>
              <w:t>5-қосымша</w:t>
            </w:r>
          </w:p>
        </w:tc>
      </w:tr>
    </w:tbl>
    <w:bookmarkStart w:name="z407" w:id="45"/>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 пайдалануды реттеу және қорғау жөніндегі</w:t>
      </w:r>
      <w:r>
        <w:br/>
      </w:r>
      <w:r>
        <w:rPr>
          <w:rFonts w:ascii="Times New Roman"/>
          <w:b/>
          <w:i w:val="false"/>
          <w:color w:val="000000"/>
        </w:rPr>
        <w:t>Ертіс бассейндік инспекциясы" республикалық мемлекеттік мекемесі туралы</w:t>
      </w:r>
      <w:r>
        <w:br/>
      </w:r>
      <w:r>
        <w:rPr>
          <w:rFonts w:ascii="Times New Roman"/>
          <w:b/>
          <w:i w:val="false"/>
          <w:color w:val="000000"/>
        </w:rPr>
        <w:t>ЕРЕЖЕ</w:t>
      </w:r>
    </w:p>
    <w:bookmarkEnd w:id="45"/>
    <w:bookmarkStart w:name="z408" w:id="46"/>
    <w:p>
      <w:pPr>
        <w:spacing w:after="0"/>
        <w:ind w:left="0"/>
        <w:jc w:val="left"/>
      </w:pPr>
      <w:r>
        <w:rPr>
          <w:rFonts w:ascii="Times New Roman"/>
          <w:b/>
          <w:i w:val="false"/>
          <w:color w:val="000000"/>
        </w:rPr>
        <w:t xml:space="preserve"> 1. Жалпы ережелер</w:t>
      </w:r>
    </w:p>
    <w:bookmarkEnd w:id="46"/>
    <w:bookmarkStart w:name="z409" w:id="47"/>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Инспекцияның Шығыс Қазақстан және Павлодар облыстарында бөлімдері бар.</w:t>
      </w:r>
      <w:r>
        <w:br/>
      </w:r>
      <w:r>
        <w:rPr>
          <w:rFonts w:ascii="Times New Roman"/>
          <w:b w:val="false"/>
          <w:i w:val="false"/>
          <w:color w:val="000000"/>
          <w:sz w:val="28"/>
        </w:rPr>
        <w:t xml:space="preserve">
      </w:t>
      </w:r>
      <w:r>
        <w:rPr>
          <w:rFonts w:ascii="Times New Roman"/>
          <w:b w:val="false"/>
          <w:i w:val="false"/>
          <w:color w:val="000000"/>
          <w:sz w:val="28"/>
        </w:rPr>
        <w:t xml:space="preserve">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r>
        <w:br/>
      </w:r>
      <w:r>
        <w:rPr>
          <w:rFonts w:ascii="Times New Roman"/>
          <w:b w:val="false"/>
          <w:i w:val="false"/>
          <w:color w:val="000000"/>
          <w:sz w:val="28"/>
        </w:rPr>
        <w:t xml:space="preserve">
      </w:t>
      </w:r>
      <w:r>
        <w:rPr>
          <w:rFonts w:ascii="Times New Roman"/>
          <w:b w:val="false"/>
          <w:i w:val="false"/>
          <w:color w:val="000000"/>
          <w:sz w:val="28"/>
        </w:rPr>
        <w:t>4. Инспекция азаматтық 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47"/>
    <w:p>
      <w:pPr>
        <w:spacing w:after="0"/>
        <w:ind w:left="0"/>
        <w:jc w:val="both"/>
      </w:pPr>
      <w:r>
        <w:rPr>
          <w:rFonts w:ascii="Times New Roman"/>
          <w:b w:val="false"/>
          <w:i w:val="false"/>
          <w:color w:val="000000"/>
          <w:sz w:val="28"/>
        </w:rPr>
        <w:t>
      5-1. Инспекция өзiнiң функциялары болып табылатын мiндеттердi орындау тұрғысында кәсiпкерлiк субъектілерiмен шарттық қатынастарға түсуге тыйым салынады.</w:t>
      </w:r>
    </w:p>
    <w:p>
      <w:pPr>
        <w:spacing w:after="0"/>
        <w:ind w:left="0"/>
        <w:jc w:val="left"/>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r>
        <w:br/>
      </w:r>
      <w:r>
        <w:rPr>
          <w:rFonts w:ascii="Times New Roman"/>
          <w:b w:val="false"/>
          <w:i w:val="false"/>
          <w:color w:val="000000"/>
          <w:sz w:val="28"/>
        </w:rPr>
        <w:t>
</w:t>
      </w:r>
      <w:r>
        <w:rPr>
          <w:rFonts w:ascii="Times New Roman"/>
          <w:b w:val="false"/>
          <w:i w:val="false"/>
          <w:color w:val="ff0000"/>
          <w:sz w:val="28"/>
        </w:rPr>
        <w:t xml:space="preserve">      Ескерту. Бөлім 5-1- тармақпен толықтырылды - ҚР Ауыл шаруашылығы министрлігі Су ресурстары комитеті Төрағасының м.а. 05.07.2019 </w:t>
      </w:r>
      <w:r>
        <w:rPr>
          <w:rFonts w:ascii="Times New Roman"/>
          <w:b w:val="false"/>
          <w:i w:val="false"/>
          <w:color w:val="000000"/>
          <w:sz w:val="28"/>
        </w:rPr>
        <w:t>№ 153</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r>
        <w:br/>
      </w:r>
      <w:r>
        <w:rPr>
          <w:rFonts w:ascii="Times New Roman"/>
          <w:b w:val="false"/>
          <w:i w:val="false"/>
          <w:color w:val="000000"/>
          <w:sz w:val="28"/>
        </w:rPr>
        <w:t xml:space="preserve">
      </w:t>
      </w:r>
      <w:r>
        <w:rPr>
          <w:rFonts w:ascii="Times New Roman"/>
          <w:b w:val="false"/>
          <w:i w:val="false"/>
          <w:color w:val="000000"/>
          <w:sz w:val="28"/>
        </w:rPr>
        <w:t>7. Құрылымы мен штаттық саны лимиті қолданыстағы заңнамаларға сәйкес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Инспекцияның заңды мекенжайы: Қазақстан Республикасы, индекс 071410, Семей қаласы, Өтепбаев көшесі, 4 үй.</w:t>
      </w:r>
      <w:r>
        <w:br/>
      </w:r>
      <w:r>
        <w:rPr>
          <w:rFonts w:ascii="Times New Roman"/>
          <w:b w:val="false"/>
          <w:i w:val="false"/>
          <w:color w:val="000000"/>
          <w:sz w:val="28"/>
        </w:rPr>
        <w:t xml:space="preserve">
      </w:t>
      </w:r>
      <w:r>
        <w:rPr>
          <w:rFonts w:ascii="Times New Roman"/>
          <w:b w:val="false"/>
          <w:i w:val="false"/>
          <w:color w:val="000000"/>
          <w:sz w:val="28"/>
        </w:rPr>
        <w:t>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инспекцияның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Инспекция қызметін қаржыландыру республикалық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w:t>
      </w:r>
      <w:r>
        <w:rPr>
          <w:rFonts w:ascii="Times New Roman"/>
          <w:b w:val="false"/>
          <w:i w:val="false"/>
          <w:color w:val="ff0000"/>
          <w:sz w:val="28"/>
        </w:rPr>
        <w:t xml:space="preserve">Алып тасталды – ҚР Ауыл шаруашылығы министрлігі Су ресурстары комитеті Төрағасының 08.02.2019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3" w:id="48"/>
    <w:p>
      <w:pPr>
        <w:spacing w:after="0"/>
        <w:ind w:left="0"/>
        <w:jc w:val="left"/>
      </w:pPr>
      <w:r>
        <w:rPr>
          <w:rFonts w:ascii="Times New Roman"/>
          <w:b/>
          <w:i w:val="false"/>
          <w:color w:val="000000"/>
        </w:rPr>
        <w:t xml:space="preserve"> 2. Инспекцияның негізгі міндеттері мен қызметтері</w:t>
      </w:r>
    </w:p>
    <w:bookmarkEnd w:id="48"/>
    <w:bookmarkStart w:name="z424" w:id="49"/>
    <w:p>
      <w:pPr>
        <w:spacing w:after="0"/>
        <w:ind w:left="0"/>
        <w:jc w:val="both"/>
      </w:pPr>
      <w:r>
        <w:rPr>
          <w:rFonts w:ascii="Times New Roman"/>
          <w:b w:val="false"/>
          <w:i w:val="false"/>
          <w:color w:val="000000"/>
          <w:sz w:val="28"/>
        </w:rPr>
        <w:t>
      13. Міндеті:</w:t>
      </w:r>
      <w:r>
        <w:br/>
      </w:r>
      <w:r>
        <w:rPr>
          <w:rFonts w:ascii="Times New Roman"/>
          <w:b w:val="false"/>
          <w:i w:val="false"/>
          <w:color w:val="000000"/>
          <w:sz w:val="28"/>
        </w:rPr>
        <w:t xml:space="preserve">
      </w:t>
      </w:r>
      <w:r>
        <w:rPr>
          <w:rFonts w:ascii="Times New Roman"/>
          <w:b w:val="false"/>
          <w:i w:val="false"/>
          <w:color w:val="000000"/>
          <w:sz w:val="28"/>
        </w:rPr>
        <w:t>1) су ресурстарын басқару саласында мемлекеттік саясатты іске асыру мәселелері бойынша үйлестіруді қамтамасыз ету;</w:t>
      </w:r>
      <w:r>
        <w:br/>
      </w:r>
      <w:r>
        <w:rPr>
          <w:rFonts w:ascii="Times New Roman"/>
          <w:b w:val="false"/>
          <w:i w:val="false"/>
          <w:color w:val="000000"/>
          <w:sz w:val="28"/>
        </w:rPr>
        <w:t xml:space="preserve">
      </w:t>
      </w:r>
      <w:r>
        <w:rPr>
          <w:rFonts w:ascii="Times New Roman"/>
          <w:b w:val="false"/>
          <w:i w:val="false"/>
          <w:color w:val="000000"/>
          <w:sz w:val="28"/>
        </w:rPr>
        <w:t>2) су ресурстарын басқару саласында мемлекеттік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3) Инспекцияға өз құзыреті шегінде жүктелген басқада міндеттерді жүзеге асыру.</w:t>
      </w:r>
      <w:r>
        <w:br/>
      </w:r>
      <w:r>
        <w:rPr>
          <w:rFonts w:ascii="Times New Roman"/>
          <w:b w:val="false"/>
          <w:i w:val="false"/>
          <w:color w:val="000000"/>
          <w:sz w:val="28"/>
        </w:rPr>
        <w:t xml:space="preserve">
      </w:t>
      </w:r>
      <w:r>
        <w:rPr>
          <w:rFonts w:ascii="Times New Roman"/>
          <w:b w:val="false"/>
          <w:i w:val="false"/>
          <w:color w:val="000000"/>
          <w:sz w:val="28"/>
        </w:rPr>
        <w:t>14. Қызметі:</w:t>
      </w:r>
      <w:r>
        <w:br/>
      </w:r>
      <w:r>
        <w:rPr>
          <w:rFonts w:ascii="Times New Roman"/>
          <w:b w:val="false"/>
          <w:i w:val="false"/>
          <w:color w:val="000000"/>
          <w:sz w:val="28"/>
        </w:rPr>
        <w:t xml:space="preserve">
      </w:t>
      </w:r>
      <w:r>
        <w:rPr>
          <w:rFonts w:ascii="Times New Roman"/>
          <w:b w:val="false"/>
          <w:i w:val="false"/>
          <w:color w:val="000000"/>
          <w:sz w:val="28"/>
        </w:rPr>
        <w:t>1) бассейндiк принцип негiзiнде гидрографиялық бассейннiң су ресурстарын кешендi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r>
        <w:br/>
      </w:r>
      <w:r>
        <w:rPr>
          <w:rFonts w:ascii="Times New Roman"/>
          <w:b w:val="false"/>
          <w:i w:val="false"/>
          <w:color w:val="000000"/>
          <w:sz w:val="28"/>
        </w:rPr>
        <w:t xml:space="preserve">
      </w:t>
      </w:r>
      <w:r>
        <w:rPr>
          <w:rFonts w:ascii="Times New Roman"/>
          <w:b w:val="false"/>
          <w:i w:val="false"/>
          <w:color w:val="000000"/>
          <w:sz w:val="28"/>
        </w:rPr>
        <w:t>3) су нысандарын қорғау және қалпына келтіру туралы бассейндік келісімдерді әзірлеуді және іске асыруды жүзеге асыру;</w:t>
      </w:r>
      <w:r>
        <w:br/>
      </w:r>
      <w:r>
        <w:rPr>
          <w:rFonts w:ascii="Times New Roman"/>
          <w:b w:val="false"/>
          <w:i w:val="false"/>
          <w:color w:val="000000"/>
          <w:sz w:val="28"/>
        </w:rPr>
        <w:t xml:space="preserve">
      </w:t>
      </w:r>
      <w:r>
        <w:rPr>
          <w:rFonts w:ascii="Times New Roman"/>
          <w:b w:val="false"/>
          <w:i w:val="false"/>
          <w:color w:val="000000"/>
          <w:sz w:val="28"/>
        </w:rPr>
        <w:t>4) бассейндер бойынша су нысандарының мемлекеттік мониторингі және мемлекеттік су кадастры, мемлекеттік есебін жүргізуді жүзеге асыру;</w:t>
      </w:r>
      <w:r>
        <w:br/>
      </w:r>
      <w:r>
        <w:rPr>
          <w:rFonts w:ascii="Times New Roman"/>
          <w:b w:val="false"/>
          <w:i w:val="false"/>
          <w:color w:val="000000"/>
          <w:sz w:val="28"/>
        </w:rPr>
        <w:t xml:space="preserve">
      </w:t>
      </w:r>
      <w:r>
        <w:rPr>
          <w:rFonts w:ascii="Times New Roman"/>
          <w:b w:val="false"/>
          <w:i w:val="false"/>
          <w:color w:val="000000"/>
          <w:sz w:val="28"/>
        </w:rPr>
        <w:t>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6) судың жай-күйiне әсер ететiн кәсiпорындардың және басқа да құрылыстардың құрылыс орнын айқындау жөнiндегi ұсыныстарды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r>
        <w:br/>
      </w:r>
      <w:r>
        <w:rPr>
          <w:rFonts w:ascii="Times New Roman"/>
          <w:b w:val="false"/>
          <w:i w:val="false"/>
          <w:color w:val="000000"/>
          <w:sz w:val="28"/>
        </w:rPr>
        <w:t xml:space="preserve">
      </w:t>
      </w:r>
      <w:r>
        <w:rPr>
          <w:rFonts w:ascii="Times New Roman"/>
          <w:b w:val="false"/>
          <w:i w:val="false"/>
          <w:color w:val="000000"/>
          <w:sz w:val="28"/>
        </w:rPr>
        <w:t>9) су пайдаланушылар деңгейiнде және тиiстi бассейн бойынша су пайдалану лимиттерiн айқындау;</w:t>
      </w:r>
      <w:r>
        <w:br/>
      </w:r>
      <w:r>
        <w:rPr>
          <w:rFonts w:ascii="Times New Roman"/>
          <w:b w:val="false"/>
          <w:i w:val="false"/>
          <w:color w:val="000000"/>
          <w:sz w:val="28"/>
        </w:rPr>
        <w:t xml:space="preserve">
      </w:t>
      </w:r>
      <w:r>
        <w:rPr>
          <w:rFonts w:ascii="Times New Roman"/>
          <w:b w:val="false"/>
          <w:i w:val="false"/>
          <w:color w:val="000000"/>
          <w:sz w:val="28"/>
        </w:rPr>
        <w:t>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r>
        <w:br/>
      </w:r>
      <w:r>
        <w:rPr>
          <w:rFonts w:ascii="Times New Roman"/>
          <w:b w:val="false"/>
          <w:i w:val="false"/>
          <w:color w:val="000000"/>
          <w:sz w:val="28"/>
        </w:rPr>
        <w:t xml:space="preserve">
      </w:t>
      </w:r>
      <w:r>
        <w:rPr>
          <w:rFonts w:ascii="Times New Roman"/>
          <w:b w:val="false"/>
          <w:i w:val="false"/>
          <w:color w:val="000000"/>
          <w:sz w:val="28"/>
        </w:rPr>
        <w:t>11) су объектілерін оқшау немесе бірлесіп пайдалануға беру жөніндегі конкурстарды ұйымдастыруға және өткізуге қатысу;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13) тиiстi бассейн суларын кешендi пайдалану мен қорғау схемасын, су объектiлерi мен су шаруашылығы құрылыстарын пайдалану ережелерiн келiсу;</w:t>
      </w:r>
      <w:r>
        <w:br/>
      </w:r>
      <w:r>
        <w:rPr>
          <w:rFonts w:ascii="Times New Roman"/>
          <w:b w:val="false"/>
          <w:i w:val="false"/>
          <w:color w:val="000000"/>
          <w:sz w:val="28"/>
        </w:rPr>
        <w:t xml:space="preserve">
      </w:t>
      </w:r>
      <w:r>
        <w:rPr>
          <w:rFonts w:ascii="Times New Roman"/>
          <w:b w:val="false"/>
          <w:i w:val="false"/>
          <w:color w:val="000000"/>
          <w:sz w:val="28"/>
        </w:rPr>
        <w:t>14) тиiстi бассейн бойынша су шаруашылығы баланстарын әзiрлеуге қатысу;</w:t>
      </w:r>
      <w:r>
        <w:br/>
      </w:r>
      <w:r>
        <w:rPr>
          <w:rFonts w:ascii="Times New Roman"/>
          <w:b w:val="false"/>
          <w:i w:val="false"/>
          <w:color w:val="000000"/>
          <w:sz w:val="28"/>
        </w:rPr>
        <w:t xml:space="preserve">
      </w:t>
      </w:r>
      <w:r>
        <w:rPr>
          <w:rFonts w:ascii="Times New Roman"/>
          <w:b w:val="false"/>
          <w:i w:val="false"/>
          <w:color w:val="000000"/>
          <w:sz w:val="28"/>
        </w:rPr>
        <w:t>15) cу объектiлерiн оқшау және бiрлесiп пайдалануға беру туралы ұсыныстарды және оларда су пайдалану шарттарын келiсу;</w:t>
      </w:r>
      <w:r>
        <w:br/>
      </w:r>
      <w:r>
        <w:rPr>
          <w:rFonts w:ascii="Times New Roman"/>
          <w:b w:val="false"/>
          <w:i w:val="false"/>
          <w:color w:val="000000"/>
          <w:sz w:val="28"/>
        </w:rPr>
        <w:t xml:space="preserve">
      </w:t>
      </w:r>
      <w:r>
        <w:rPr>
          <w:rFonts w:ascii="Times New Roman"/>
          <w:b w:val="false"/>
          <w:i w:val="false"/>
          <w:color w:val="000000"/>
          <w:sz w:val="28"/>
        </w:rPr>
        <w:t>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r>
        <w:br/>
      </w:r>
      <w:r>
        <w:rPr>
          <w:rFonts w:ascii="Times New Roman"/>
          <w:b w:val="false"/>
          <w:i w:val="false"/>
          <w:color w:val="000000"/>
          <w:sz w:val="28"/>
        </w:rPr>
        <w:t xml:space="preserve">
      </w:t>
      </w:r>
      <w:r>
        <w:rPr>
          <w:rFonts w:ascii="Times New Roman"/>
          <w:b w:val="false"/>
          <w:i w:val="false"/>
          <w:color w:val="000000"/>
          <w:sz w:val="28"/>
        </w:rPr>
        <w:t>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18) су қорын ұтымды пайдалану мен қорғау iсiнде халық арасында ағарту және тәрбие жұмыстарын жүргiзу;</w:t>
      </w:r>
      <w:r>
        <w:br/>
      </w:r>
      <w:r>
        <w:rPr>
          <w:rFonts w:ascii="Times New Roman"/>
          <w:b w:val="false"/>
          <w:i w:val="false"/>
          <w:color w:val="000000"/>
          <w:sz w:val="28"/>
        </w:rPr>
        <w:t xml:space="preserve">
      </w:t>
      </w:r>
      <w:r>
        <w:rPr>
          <w:rFonts w:ascii="Times New Roman"/>
          <w:b w:val="false"/>
          <w:i w:val="false"/>
          <w:color w:val="000000"/>
          <w:sz w:val="28"/>
        </w:rPr>
        <w:t>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r>
        <w:br/>
      </w:r>
      <w:r>
        <w:rPr>
          <w:rFonts w:ascii="Times New Roman"/>
          <w:b w:val="false"/>
          <w:i w:val="false"/>
          <w:color w:val="000000"/>
          <w:sz w:val="28"/>
        </w:rPr>
        <w:t xml:space="preserve">
      </w:t>
      </w:r>
      <w:r>
        <w:rPr>
          <w:rFonts w:ascii="Times New Roman"/>
          <w:b w:val="false"/>
          <w:i w:val="false"/>
          <w:color w:val="000000"/>
          <w:sz w:val="28"/>
        </w:rPr>
        <w:t>20) салық органына ұсынғанға дейін жер үсті су көздерінен су ресурстарын пайдалануға төлем бойынша салық есептілігін куәландыру;</w:t>
      </w:r>
      <w:r>
        <w:br/>
      </w:r>
      <w:r>
        <w:rPr>
          <w:rFonts w:ascii="Times New Roman"/>
          <w:b w:val="false"/>
          <w:i w:val="false"/>
          <w:color w:val="000000"/>
          <w:sz w:val="28"/>
        </w:rPr>
        <w:t xml:space="preserve">
      </w:t>
      </w:r>
      <w:r>
        <w:rPr>
          <w:rFonts w:ascii="Times New Roman"/>
          <w:b w:val="false"/>
          <w:i w:val="false"/>
          <w:color w:val="000000"/>
          <w:sz w:val="28"/>
        </w:rPr>
        <w:t>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r>
        <w:br/>
      </w:r>
      <w:r>
        <w:rPr>
          <w:rFonts w:ascii="Times New Roman"/>
          <w:b w:val="false"/>
          <w:i w:val="false"/>
          <w:color w:val="000000"/>
          <w:sz w:val="28"/>
        </w:rPr>
        <w:t xml:space="preserve">
      </w:t>
      </w:r>
      <w:r>
        <w:rPr>
          <w:rFonts w:ascii="Times New Roman"/>
          <w:b w:val="false"/>
          <w:i w:val="false"/>
          <w:color w:val="000000"/>
          <w:sz w:val="28"/>
        </w:rPr>
        <w:t>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r>
        <w:br/>
      </w:r>
      <w:r>
        <w:rPr>
          <w:rFonts w:ascii="Times New Roman"/>
          <w:b w:val="false"/>
          <w:i w:val="false"/>
          <w:color w:val="000000"/>
          <w:sz w:val="28"/>
        </w:rPr>
        <w:t xml:space="preserve">
      </w:t>
      </w:r>
      <w:r>
        <w:rPr>
          <w:rFonts w:ascii="Times New Roman"/>
          <w:b w:val="false"/>
          <w:i w:val="false"/>
          <w:color w:val="000000"/>
          <w:sz w:val="28"/>
        </w:rPr>
        <w:t>23) облысаралық, аймақаралық, мемлекетаралық су объектiлерi бойынша су алу мен су бөлу жоспарларын әзiрлеу және олардың сақталуын бақылау;</w:t>
      </w:r>
      <w:r>
        <w:br/>
      </w:r>
      <w:r>
        <w:rPr>
          <w:rFonts w:ascii="Times New Roman"/>
          <w:b w:val="false"/>
          <w:i w:val="false"/>
          <w:color w:val="000000"/>
          <w:sz w:val="28"/>
        </w:rPr>
        <w:t xml:space="preserve">
      </w:t>
      </w:r>
      <w:r>
        <w:rPr>
          <w:rFonts w:ascii="Times New Roman"/>
          <w:b w:val="false"/>
          <w:i w:val="false"/>
          <w:color w:val="000000"/>
          <w:sz w:val="28"/>
        </w:rPr>
        <w:t>24) су қорын пайдалану мен қорғауға, жеке және заңды тұлғалардың Қазақстан Республикасының су заңдарын сақтауына мемлекеттiк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29) су тарту құрылыстарын, су шаруашылық жүйелерiн және су қоймаларын пайдалану ережелерiнiң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r>
        <w:br/>
      </w:r>
      <w:r>
        <w:rPr>
          <w:rFonts w:ascii="Times New Roman"/>
          <w:b w:val="false"/>
          <w:i w:val="false"/>
          <w:color w:val="000000"/>
          <w:sz w:val="28"/>
        </w:rPr>
        <w:t xml:space="preserve">
      </w:t>
      </w:r>
      <w:r>
        <w:rPr>
          <w:rFonts w:ascii="Times New Roman"/>
          <w:b w:val="false"/>
          <w:i w:val="false"/>
          <w:color w:val="000000"/>
          <w:sz w:val="28"/>
        </w:rPr>
        <w:t>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r>
        <w:br/>
      </w:r>
      <w:r>
        <w:rPr>
          <w:rFonts w:ascii="Times New Roman"/>
          <w:b w:val="false"/>
          <w:i w:val="false"/>
          <w:color w:val="000000"/>
          <w:sz w:val="28"/>
        </w:rPr>
        <w:t xml:space="preserve">
      </w:t>
      </w:r>
      <w:r>
        <w:rPr>
          <w:rFonts w:ascii="Times New Roman"/>
          <w:b w:val="false"/>
          <w:i w:val="false"/>
          <w:color w:val="000000"/>
          <w:sz w:val="28"/>
        </w:rPr>
        <w:t>39) Қазақстан Республикасының су заңнамаларын бұзған жағдайда мемлекетке келтірілген шығынды өтеу туралы арызды сотқа береді;</w:t>
      </w:r>
      <w:r>
        <w:br/>
      </w:r>
      <w:r>
        <w:rPr>
          <w:rFonts w:ascii="Times New Roman"/>
          <w:b w:val="false"/>
          <w:i w:val="false"/>
          <w:color w:val="000000"/>
          <w:sz w:val="28"/>
        </w:rPr>
        <w:t xml:space="preserve">
      </w:t>
      </w:r>
      <w:r>
        <w:rPr>
          <w:rFonts w:ascii="Times New Roman"/>
          <w:b w:val="false"/>
          <w:i w:val="false"/>
          <w:color w:val="000000"/>
          <w:sz w:val="28"/>
        </w:rPr>
        <w:t>40) Қазақстан Республикасының заңдарымен белгіленген құзыреті шегінде әкімшілік құқық бұзушылықтар туралы істер бойынша өндірісті жүзеге асыру;</w:t>
      </w:r>
      <w:r>
        <w:br/>
      </w:r>
      <w:r>
        <w:rPr>
          <w:rFonts w:ascii="Times New Roman"/>
          <w:b w:val="false"/>
          <w:i w:val="false"/>
          <w:color w:val="000000"/>
          <w:sz w:val="28"/>
        </w:rPr>
        <w:t xml:space="preserve">
      </w:t>
      </w:r>
      <w:r>
        <w:rPr>
          <w:rFonts w:ascii="Times New Roman"/>
          <w:b w:val="false"/>
          <w:i w:val="false"/>
          <w:color w:val="000000"/>
          <w:sz w:val="28"/>
        </w:rPr>
        <w:t>41)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су заңнамасын бұзушылықтарды жою шараларын қабылдайды;</w:t>
      </w:r>
      <w:r>
        <w:br/>
      </w:r>
      <w:r>
        <w:rPr>
          <w:rFonts w:ascii="Times New Roman"/>
          <w:b w:val="false"/>
          <w:i w:val="false"/>
          <w:color w:val="000000"/>
          <w:sz w:val="28"/>
        </w:rPr>
        <w:t xml:space="preserve">
      </w:t>
      </w:r>
      <w:r>
        <w:rPr>
          <w:rFonts w:ascii="Times New Roman"/>
          <w:b w:val="false"/>
          <w:i w:val="false"/>
          <w:color w:val="000000"/>
          <w:sz w:val="28"/>
        </w:rPr>
        <w:t>43) су қорғау аймақтарын, белдеулерiн және оларды шаруашылықта пайдалану режимдерін белгілеу жөніндегі жобалау құжаттамасын келіседі;</w:t>
      </w:r>
      <w:r>
        <w:br/>
      </w:r>
      <w:r>
        <w:rPr>
          <w:rFonts w:ascii="Times New Roman"/>
          <w:b w:val="false"/>
          <w:i w:val="false"/>
          <w:color w:val="000000"/>
          <w:sz w:val="28"/>
        </w:rPr>
        <w:t xml:space="preserve">
      </w:t>
      </w:r>
      <w:r>
        <w:rPr>
          <w:rFonts w:ascii="Times New Roman"/>
          <w:b w:val="false"/>
          <w:i w:val="false"/>
          <w:color w:val="000000"/>
          <w:sz w:val="28"/>
        </w:rPr>
        <w:t>44) ауыз су сапасындағы жер асты суларын ауыз сумен және шаруашылық-тұрмыстық сумен жабдықтауға байланысты емес мақсаттар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45) су объектiлерi мен су шаруашылығы құрылыстарында көпшiлiктiң демалуына, туризм мен спортқа арналған жерлердiң белгiленуiн келіседі;</w:t>
      </w:r>
      <w:r>
        <w:br/>
      </w:r>
      <w:r>
        <w:rPr>
          <w:rFonts w:ascii="Times New Roman"/>
          <w:b w:val="false"/>
          <w:i w:val="false"/>
          <w:color w:val="000000"/>
          <w:sz w:val="28"/>
        </w:rPr>
        <w:t xml:space="preserve">
      </w:t>
      </w:r>
      <w:r>
        <w:rPr>
          <w:rFonts w:ascii="Times New Roman"/>
          <w:b w:val="false"/>
          <w:i w:val="false"/>
          <w:color w:val="000000"/>
          <w:sz w:val="28"/>
        </w:rPr>
        <w:t>46) су объектiлерi мен су шаруашылығы құрылыстарын әуесқой және спорттық балық аулау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47) тіркеу шифрларын беру үшін бөгеттердің қауіпсіздігі декларациясын тіркейді;</w:t>
      </w:r>
      <w:r>
        <w:br/>
      </w:r>
      <w:r>
        <w:rPr>
          <w:rFonts w:ascii="Times New Roman"/>
          <w:b w:val="false"/>
          <w:i w:val="false"/>
          <w:color w:val="000000"/>
          <w:sz w:val="28"/>
        </w:rPr>
        <w:t xml:space="preserve">
      </w:t>
      </w:r>
      <w:r>
        <w:rPr>
          <w:rFonts w:ascii="Times New Roman"/>
          <w:b w:val="false"/>
          <w:i w:val="false"/>
          <w:color w:val="000000"/>
          <w:sz w:val="28"/>
        </w:rPr>
        <w:t>48)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xml:space="preserve">
      </w:t>
      </w:r>
      <w:r>
        <w:rPr>
          <w:rFonts w:ascii="Times New Roman"/>
          <w:b w:val="false"/>
          <w:i w:val="false"/>
          <w:color w:val="000000"/>
          <w:sz w:val="28"/>
        </w:rPr>
        <w:t>49) су қорын пайдалану мен қорғау саласындағы мемлекетаралық ынтымақтастықтың басым бағыттарын әзірлеуге қатысады.</w:t>
      </w:r>
      <w:r>
        <w:br/>
      </w:r>
      <w:r>
        <w:rPr>
          <w:rFonts w:ascii="Times New Roman"/>
          <w:b w:val="false"/>
          <w:i w:val="false"/>
          <w:color w:val="000000"/>
          <w:sz w:val="28"/>
        </w:rPr>
        <w:t xml:space="preserve">
      </w:t>
      </w:r>
      <w:r>
        <w:rPr>
          <w:rFonts w:ascii="Times New Roman"/>
          <w:b w:val="false"/>
          <w:i w:val="false"/>
          <w:color w:val="000000"/>
          <w:sz w:val="28"/>
        </w:rPr>
        <w:t>15. Инспекцияның құқықтары және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нормативтік құқықтық актілерді орындау үшін міндеттілерді қабылдау;</w:t>
      </w:r>
      <w:r>
        <w:br/>
      </w:r>
      <w:r>
        <w:rPr>
          <w:rFonts w:ascii="Times New Roman"/>
          <w:b w:val="false"/>
          <w:i w:val="false"/>
          <w:color w:val="000000"/>
          <w:sz w:val="28"/>
        </w:rPr>
        <w:t xml:space="preserve">
      </w:t>
      </w:r>
      <w:r>
        <w:rPr>
          <w:rFonts w:ascii="Times New Roman"/>
          <w:b w:val="false"/>
          <w:i w:val="false"/>
          <w:color w:val="000000"/>
          <w:sz w:val="28"/>
        </w:rPr>
        <w:t>2) белгіленген заңнамалық тәртіпте мемлекеттік органдардан, олардың лауазымдық тұлғаларынан қажетті ақпарат пен материалдарды алуға және сұратуға;</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заңнамалық актілермен көзделген басқада құқықтар мен міндеттерді жүзеге асыруға.</w:t>
      </w:r>
    </w:p>
    <w:bookmarkEnd w:id="49"/>
    <w:bookmarkStart w:name="z482" w:id="50"/>
    <w:p>
      <w:pPr>
        <w:spacing w:after="0"/>
        <w:ind w:left="0"/>
        <w:jc w:val="left"/>
      </w:pPr>
      <w:r>
        <w:rPr>
          <w:rFonts w:ascii="Times New Roman"/>
          <w:b/>
          <w:i w:val="false"/>
          <w:color w:val="000000"/>
        </w:rPr>
        <w:t xml:space="preserve"> 3. Инспекцияның қызметiн ұйымдастыру</w:t>
      </w:r>
    </w:p>
    <w:bookmarkEnd w:id="50"/>
    <w:bookmarkStart w:name="z483" w:id="51"/>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17. Инспекция Басшысы Қазақстан Республикасының заңнамаларына сәйкес қызметіне тағайындалады және қызметінен босатылады.</w:t>
      </w:r>
      <w:r>
        <w:br/>
      </w:r>
      <w:r>
        <w:rPr>
          <w:rFonts w:ascii="Times New Roman"/>
          <w:b w:val="false"/>
          <w:i w:val="false"/>
          <w:color w:val="000000"/>
          <w:sz w:val="28"/>
        </w:rPr>
        <w:t xml:space="preserve">
      </w:t>
      </w:r>
      <w:r>
        <w:rPr>
          <w:rFonts w:ascii="Times New Roman"/>
          <w:b w:val="false"/>
          <w:i w:val="false"/>
          <w:color w:val="000000"/>
          <w:sz w:val="28"/>
        </w:rPr>
        <w:t>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r>
        <w:br/>
      </w:r>
      <w:r>
        <w:rPr>
          <w:rFonts w:ascii="Times New Roman"/>
          <w:b w:val="false"/>
          <w:i w:val="false"/>
          <w:color w:val="000000"/>
          <w:sz w:val="28"/>
        </w:rPr>
        <w:t xml:space="preserve">
      </w:t>
      </w:r>
      <w:r>
        <w:rPr>
          <w:rFonts w:ascii="Times New Roman"/>
          <w:b w:val="false"/>
          <w:i w:val="false"/>
          <w:color w:val="000000"/>
          <w:sz w:val="28"/>
        </w:rPr>
        <w:t>19. Инспекция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бұйрықтарға қол қояды;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инспекция қызметкерлерін қызметке тағайындайды және орнынан босатады;</w:t>
      </w:r>
      <w:r>
        <w:br/>
      </w:r>
      <w:r>
        <w:rPr>
          <w:rFonts w:ascii="Times New Roman"/>
          <w:b w:val="false"/>
          <w:i w:val="false"/>
          <w:color w:val="000000"/>
          <w:sz w:val="28"/>
        </w:rPr>
        <w:t xml:space="preserve">
      </w:t>
      </w:r>
      <w:r>
        <w:rPr>
          <w:rFonts w:ascii="Times New Roman"/>
          <w:b w:val="false"/>
          <w:i w:val="false"/>
          <w:color w:val="000000"/>
          <w:sz w:val="28"/>
        </w:rPr>
        <w:t>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r>
        <w:br/>
      </w:r>
      <w:r>
        <w:rPr>
          <w:rFonts w:ascii="Times New Roman"/>
          <w:b w:val="false"/>
          <w:i w:val="false"/>
          <w:color w:val="000000"/>
          <w:sz w:val="28"/>
        </w:rPr>
        <w:t xml:space="preserve">
      </w:t>
      </w:r>
      <w:r>
        <w:rPr>
          <w:rFonts w:ascii="Times New Roman"/>
          <w:b w:val="false"/>
          <w:i w:val="false"/>
          <w:color w:val="000000"/>
          <w:sz w:val="28"/>
        </w:rPr>
        <w:t>4) заңмен белгіленген тәртіпте инспекция қызметшілеріне тәртіптік жаза қолдану және көтермелеу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инспекция қызметшілерін іссапарға жіберу, еңбек демалысын беру, біліктілікті арттыру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r>
        <w:br/>
      </w:r>
      <w:r>
        <w:rPr>
          <w:rFonts w:ascii="Times New Roman"/>
          <w:b w:val="false"/>
          <w:i w:val="false"/>
          <w:color w:val="000000"/>
          <w:sz w:val="28"/>
        </w:rPr>
        <w:t xml:space="preserve">
      </w:t>
      </w:r>
      <w:r>
        <w:rPr>
          <w:rFonts w:ascii="Times New Roman"/>
          <w:b w:val="false"/>
          <w:i w:val="false"/>
          <w:color w:val="000000"/>
          <w:sz w:val="28"/>
        </w:rPr>
        <w:t>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мемлекеттік органдарда және басқа ұйымдарда Инспекцияның мүддесін ұсынады.</w:t>
      </w:r>
      <w:r>
        <w:br/>
      </w:r>
      <w:r>
        <w:rPr>
          <w:rFonts w:ascii="Times New Roman"/>
          <w:b w:val="false"/>
          <w:i w:val="false"/>
          <w:color w:val="000000"/>
          <w:sz w:val="28"/>
        </w:rPr>
        <w:t xml:space="preserve">
      </w:t>
      </w:r>
      <w:r>
        <w:rPr>
          <w:rFonts w:ascii="Times New Roman"/>
          <w:b w:val="false"/>
          <w:i w:val="false"/>
          <w:color w:val="000000"/>
          <w:sz w:val="28"/>
        </w:rPr>
        <w:t>Инспекция Басшысы болмаған уақытта өкілеттіктерін орындау қолданыстағы заңнамаларға сәйкес оны ауыстыратын тұлғамен жүзеге асырылады.</w:t>
      </w:r>
      <w:r>
        <w:br/>
      </w:r>
      <w:r>
        <w:rPr>
          <w:rFonts w:ascii="Times New Roman"/>
          <w:b w:val="false"/>
          <w:i w:val="false"/>
          <w:color w:val="000000"/>
          <w:sz w:val="28"/>
        </w:rPr>
        <w:t xml:space="preserve">
      </w:t>
      </w:r>
      <w:r>
        <w:rPr>
          <w:rFonts w:ascii="Times New Roman"/>
          <w:b w:val="false"/>
          <w:i w:val="false"/>
          <w:color w:val="000000"/>
          <w:sz w:val="28"/>
        </w:rPr>
        <w:t>20. Инспекция Басшысы қолданыстағы заңнамаларға сәйкес өзінің орынбасарларының өкілеттіктерін анықтайды.</w:t>
      </w:r>
      <w:r>
        <w:br/>
      </w:r>
      <w:r>
        <w:rPr>
          <w:rFonts w:ascii="Times New Roman"/>
          <w:b w:val="false"/>
          <w:i w:val="false"/>
          <w:color w:val="000000"/>
          <w:sz w:val="28"/>
        </w:rPr>
        <w:t>
</w:t>
      </w:r>
    </w:p>
    <w:bookmarkStart w:name="z497" w:id="52"/>
    <w:p>
      <w:pPr>
        <w:spacing w:after="0"/>
        <w:ind w:left="0"/>
        <w:jc w:val="left"/>
      </w:pPr>
      <w:r>
        <w:rPr>
          <w:rFonts w:ascii="Times New Roman"/>
          <w:b/>
          <w:i w:val="false"/>
          <w:color w:val="000000"/>
        </w:rPr>
        <w:t xml:space="preserve"> 4. Инспекцияның мүлігi</w:t>
      </w:r>
    </w:p>
    <w:bookmarkEnd w:id="52"/>
    <w:bookmarkStart w:name="z498" w:id="53"/>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r>
        <w:br/>
      </w:r>
      <w:r>
        <w:rPr>
          <w:rFonts w:ascii="Times New Roman"/>
          <w:b w:val="false"/>
          <w:i w:val="false"/>
          <w:color w:val="000000"/>
          <w:sz w:val="28"/>
        </w:rPr>
        <w:t xml:space="preserve">
      </w:t>
      </w:r>
      <w:r>
        <w:rPr>
          <w:rFonts w:ascii="Times New Roman"/>
          <w:b w:val="false"/>
          <w:i w:val="false"/>
          <w:color w:val="000000"/>
          <w:sz w:val="28"/>
        </w:rPr>
        <w:t>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r>
        <w:br/>
      </w:r>
      <w:r>
        <w:rPr>
          <w:rFonts w:ascii="Times New Roman"/>
          <w:b w:val="false"/>
          <w:i w:val="false"/>
          <w:color w:val="000000"/>
          <w:sz w:val="28"/>
        </w:rPr>
        <w:t xml:space="preserve">
      </w:t>
      </w:r>
      <w:r>
        <w:rPr>
          <w:rFonts w:ascii="Times New Roman"/>
          <w:b w:val="false"/>
          <w:i w:val="false"/>
          <w:color w:val="000000"/>
          <w:sz w:val="28"/>
        </w:rPr>
        <w:t>22. Инспекцияға бекiтілiп берілген мүлік республикалық меншікке жатады.</w:t>
      </w:r>
      <w:r>
        <w:br/>
      </w:r>
      <w:r>
        <w:rPr>
          <w:rFonts w:ascii="Times New Roman"/>
          <w:b w:val="false"/>
          <w:i w:val="false"/>
          <w:color w:val="000000"/>
          <w:sz w:val="28"/>
        </w:rPr>
        <w:t xml:space="preserve">
      </w:t>
      </w:r>
      <w:r>
        <w:rPr>
          <w:rFonts w:ascii="Times New Roman"/>
          <w:b w:val="false"/>
          <w:i w:val="false"/>
          <w:color w:val="000000"/>
          <w:sz w:val="28"/>
        </w:rPr>
        <w:t>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53"/>
    <w:bookmarkStart w:name="z502" w:id="54"/>
    <w:p>
      <w:pPr>
        <w:spacing w:after="0"/>
        <w:ind w:left="0"/>
        <w:jc w:val="left"/>
      </w:pPr>
      <w:r>
        <w:rPr>
          <w:rFonts w:ascii="Times New Roman"/>
          <w:b/>
          <w:i w:val="false"/>
          <w:color w:val="000000"/>
        </w:rPr>
        <w:t xml:space="preserve"> 5. Инспекцияны қайта ұйымдастыру және тарату</w:t>
      </w:r>
    </w:p>
    <w:bookmarkEnd w:id="54"/>
    <w:bookmarkStart w:name="z503" w:id="5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Су ресурстары комитеті төрағасының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175 бұйрығына</w:t>
            </w:r>
            <w:r>
              <w:br/>
            </w:r>
            <w:r>
              <w:rPr>
                <w:rFonts w:ascii="Times New Roman"/>
                <w:b w:val="false"/>
                <w:i w:val="false"/>
                <w:color w:val="000000"/>
                <w:sz w:val="20"/>
              </w:rPr>
              <w:t>6-қосымша</w:t>
            </w:r>
          </w:p>
        </w:tc>
      </w:tr>
    </w:tbl>
    <w:bookmarkStart w:name="z505" w:id="56"/>
    <w:p>
      <w:pPr>
        <w:spacing w:after="0"/>
        <w:ind w:left="0"/>
        <w:jc w:val="left"/>
      </w:pPr>
      <w:r>
        <w:rPr>
          <w:rFonts w:ascii="Times New Roman"/>
          <w:b/>
          <w:i w:val="false"/>
          <w:color w:val="000000"/>
        </w:rPr>
        <w:t xml:space="preserve"> "Қазақстан Республикасы Ауыл шаруашылығы министрлігі Су ресурстары</w:t>
      </w:r>
      <w:r>
        <w:br/>
      </w:r>
      <w:r>
        <w:rPr>
          <w:rFonts w:ascii="Times New Roman"/>
          <w:b/>
          <w:i w:val="false"/>
          <w:color w:val="000000"/>
        </w:rPr>
        <w:t>комитетінің Су ресурстарын пайдалануды реттеу және қорғау жөніндегі Есіл</w:t>
      </w:r>
      <w:r>
        <w:br/>
      </w:r>
      <w:r>
        <w:rPr>
          <w:rFonts w:ascii="Times New Roman"/>
          <w:b/>
          <w:i w:val="false"/>
          <w:color w:val="000000"/>
        </w:rPr>
        <w:t>бассейндік инспекциясы" республикалық мемлекеттік мекемесі туралы</w:t>
      </w:r>
      <w:r>
        <w:br/>
      </w:r>
      <w:r>
        <w:rPr>
          <w:rFonts w:ascii="Times New Roman"/>
          <w:b/>
          <w:i w:val="false"/>
          <w:color w:val="000000"/>
        </w:rPr>
        <w:t>ЕРЕЖЕ</w:t>
      </w:r>
    </w:p>
    <w:bookmarkEnd w:id="56"/>
    <w:bookmarkStart w:name="z506" w:id="57"/>
    <w:p>
      <w:pPr>
        <w:spacing w:after="0"/>
        <w:ind w:left="0"/>
        <w:jc w:val="left"/>
      </w:pPr>
      <w:r>
        <w:rPr>
          <w:rFonts w:ascii="Times New Roman"/>
          <w:b/>
          <w:i w:val="false"/>
          <w:color w:val="000000"/>
        </w:rPr>
        <w:t xml:space="preserve"> 1. Жалпы ережелер</w:t>
      </w:r>
    </w:p>
    <w:bookmarkEnd w:id="57"/>
    <w:bookmarkStart w:name="z507" w:id="58"/>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Инспекцияның Ақмола және Солтүстік Қазақстан облыстарында бөлімдері бар.</w:t>
      </w:r>
      <w:r>
        <w:br/>
      </w:r>
      <w:r>
        <w:rPr>
          <w:rFonts w:ascii="Times New Roman"/>
          <w:b w:val="false"/>
          <w:i w:val="false"/>
          <w:color w:val="000000"/>
          <w:sz w:val="28"/>
        </w:rPr>
        <w:t xml:space="preserve">
      </w:t>
      </w:r>
      <w:r>
        <w:rPr>
          <w:rFonts w:ascii="Times New Roman"/>
          <w:b w:val="false"/>
          <w:i w:val="false"/>
          <w:color w:val="000000"/>
          <w:sz w:val="28"/>
        </w:rPr>
        <w:t xml:space="preserve">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r>
        <w:br/>
      </w:r>
      <w:r>
        <w:rPr>
          <w:rFonts w:ascii="Times New Roman"/>
          <w:b w:val="false"/>
          <w:i w:val="false"/>
          <w:color w:val="000000"/>
          <w:sz w:val="28"/>
        </w:rPr>
        <w:t xml:space="preserve">
      </w:t>
      </w:r>
      <w:r>
        <w:rPr>
          <w:rFonts w:ascii="Times New Roman"/>
          <w:b w:val="false"/>
          <w:i w:val="false"/>
          <w:color w:val="000000"/>
          <w:sz w:val="28"/>
        </w:rPr>
        <w:t>4. Инспекция азаматтық 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58"/>
    <w:p>
      <w:pPr>
        <w:spacing w:after="0"/>
        <w:ind w:left="0"/>
        <w:jc w:val="both"/>
      </w:pPr>
      <w:r>
        <w:rPr>
          <w:rFonts w:ascii="Times New Roman"/>
          <w:b w:val="false"/>
          <w:i w:val="false"/>
          <w:color w:val="000000"/>
          <w:sz w:val="28"/>
        </w:rPr>
        <w:t>
      5-1. Инспекция өзiнiң функциялары болып табылатын мiндеттердi орындау тұрғысында кәсiпкерлiк субъектілерiмен шарттық қатынастарға түсуге тыйым салынады.</w:t>
      </w:r>
    </w:p>
    <w:p>
      <w:pPr>
        <w:spacing w:after="0"/>
        <w:ind w:left="0"/>
        <w:jc w:val="left"/>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r>
        <w:br/>
      </w:r>
      <w:r>
        <w:rPr>
          <w:rFonts w:ascii="Times New Roman"/>
          <w:b w:val="false"/>
          <w:i w:val="false"/>
          <w:color w:val="000000"/>
          <w:sz w:val="28"/>
        </w:rPr>
        <w:t>
</w:t>
      </w:r>
      <w:r>
        <w:rPr>
          <w:rFonts w:ascii="Times New Roman"/>
          <w:b w:val="false"/>
          <w:i w:val="false"/>
          <w:color w:val="ff0000"/>
          <w:sz w:val="28"/>
        </w:rPr>
        <w:t xml:space="preserve">      Ескерту. Бөлім 5-1- тармақпен толықтырылды - ҚР Ауыл шаруашылығы министрлігі Су ресурстары комитеті Төрағасының м.а. 05.07.2019 </w:t>
      </w:r>
      <w:r>
        <w:rPr>
          <w:rFonts w:ascii="Times New Roman"/>
          <w:b w:val="false"/>
          <w:i w:val="false"/>
          <w:color w:val="000000"/>
          <w:sz w:val="28"/>
        </w:rPr>
        <w:t>№ 153</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r>
        <w:br/>
      </w:r>
      <w:r>
        <w:rPr>
          <w:rFonts w:ascii="Times New Roman"/>
          <w:b w:val="false"/>
          <w:i w:val="false"/>
          <w:color w:val="000000"/>
          <w:sz w:val="28"/>
        </w:rPr>
        <w:t xml:space="preserve">
      </w:t>
      </w:r>
      <w:r>
        <w:rPr>
          <w:rFonts w:ascii="Times New Roman"/>
          <w:b w:val="false"/>
          <w:i w:val="false"/>
          <w:color w:val="000000"/>
          <w:sz w:val="28"/>
        </w:rPr>
        <w:t>7. Құрылымы мен штаттық саны лимиті қолданыстағы заңнамаларғасәйкес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Инспекцияның заңды мекенжайы: Қазақстан Республикасы, индексі 000001, Нұр–Сұлтан қаласы, Сарыарқа ауданы, Сейфуллин көшесі, 29 үй, 4-ск.</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министрлігі Су ресурстары комитеті Төрағасының м.а. 13.05.2019 </w:t>
      </w:r>
      <w:r>
        <w:rPr>
          <w:rFonts w:ascii="Times New Roman"/>
          <w:b w:val="false"/>
          <w:i w:val="false"/>
          <w:color w:val="ff0000"/>
          <w:sz w:val="28"/>
        </w:rPr>
        <w:t>№ 109</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инспекцияның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Инспекция қызметін қаржыландыру республикалық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w:t>
      </w:r>
      <w:r>
        <w:rPr>
          <w:rFonts w:ascii="Times New Roman"/>
          <w:b w:val="false"/>
          <w:i w:val="false"/>
          <w:color w:val="ff0000"/>
          <w:sz w:val="28"/>
        </w:rPr>
        <w:t xml:space="preserve">Алып тасталды – ҚР Ауыл шаруашылығы министрлігі Су ресурстары комитеті Төрағасының 08.02.2019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0" w:id="59"/>
    <w:p>
      <w:pPr>
        <w:spacing w:after="0"/>
        <w:ind w:left="0"/>
        <w:jc w:val="left"/>
      </w:pPr>
      <w:r>
        <w:rPr>
          <w:rFonts w:ascii="Times New Roman"/>
          <w:b/>
          <w:i w:val="false"/>
          <w:color w:val="000000"/>
        </w:rPr>
        <w:t xml:space="preserve"> 2. Инспекцияның негізгі міндеттері мен қызметтері</w:t>
      </w:r>
    </w:p>
    <w:bookmarkEnd w:id="59"/>
    <w:bookmarkStart w:name="z521" w:id="60"/>
    <w:p>
      <w:pPr>
        <w:spacing w:after="0"/>
        <w:ind w:left="0"/>
        <w:jc w:val="both"/>
      </w:pPr>
      <w:r>
        <w:rPr>
          <w:rFonts w:ascii="Times New Roman"/>
          <w:b w:val="false"/>
          <w:i w:val="false"/>
          <w:color w:val="000000"/>
          <w:sz w:val="28"/>
        </w:rPr>
        <w:t>
      13. Міндеті:</w:t>
      </w:r>
      <w:r>
        <w:br/>
      </w:r>
      <w:r>
        <w:rPr>
          <w:rFonts w:ascii="Times New Roman"/>
          <w:b w:val="false"/>
          <w:i w:val="false"/>
          <w:color w:val="000000"/>
          <w:sz w:val="28"/>
        </w:rPr>
        <w:t xml:space="preserve">
      </w:t>
      </w:r>
      <w:r>
        <w:rPr>
          <w:rFonts w:ascii="Times New Roman"/>
          <w:b w:val="false"/>
          <w:i w:val="false"/>
          <w:color w:val="000000"/>
          <w:sz w:val="28"/>
        </w:rPr>
        <w:t>1) су ресурстарын басқару саласында мемлекеттік саясатты іске асыру мәселелері бойынша үйлестіруді қамтамасыз ету;</w:t>
      </w:r>
      <w:r>
        <w:br/>
      </w:r>
      <w:r>
        <w:rPr>
          <w:rFonts w:ascii="Times New Roman"/>
          <w:b w:val="false"/>
          <w:i w:val="false"/>
          <w:color w:val="000000"/>
          <w:sz w:val="28"/>
        </w:rPr>
        <w:t xml:space="preserve">
      </w:t>
      </w:r>
      <w:r>
        <w:rPr>
          <w:rFonts w:ascii="Times New Roman"/>
          <w:b w:val="false"/>
          <w:i w:val="false"/>
          <w:color w:val="000000"/>
          <w:sz w:val="28"/>
        </w:rPr>
        <w:t>2) су ресурстарын басқару саласында мемлекеттік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3) Инспекцияға өз құзыреті шегінде жүктелген басқада міндеттерді жүзеге асыру.</w:t>
      </w:r>
      <w:r>
        <w:br/>
      </w:r>
      <w:r>
        <w:rPr>
          <w:rFonts w:ascii="Times New Roman"/>
          <w:b w:val="false"/>
          <w:i w:val="false"/>
          <w:color w:val="000000"/>
          <w:sz w:val="28"/>
        </w:rPr>
        <w:t xml:space="preserve">
      </w:t>
      </w:r>
      <w:r>
        <w:rPr>
          <w:rFonts w:ascii="Times New Roman"/>
          <w:b w:val="false"/>
          <w:i w:val="false"/>
          <w:color w:val="000000"/>
          <w:sz w:val="28"/>
        </w:rPr>
        <w:t>14. Қызметі:</w:t>
      </w:r>
      <w:r>
        <w:br/>
      </w:r>
      <w:r>
        <w:rPr>
          <w:rFonts w:ascii="Times New Roman"/>
          <w:b w:val="false"/>
          <w:i w:val="false"/>
          <w:color w:val="000000"/>
          <w:sz w:val="28"/>
        </w:rPr>
        <w:t xml:space="preserve">
      </w:t>
      </w:r>
      <w:r>
        <w:rPr>
          <w:rFonts w:ascii="Times New Roman"/>
          <w:b w:val="false"/>
          <w:i w:val="false"/>
          <w:color w:val="000000"/>
          <w:sz w:val="28"/>
        </w:rPr>
        <w:t>1) бассейндiк принцип негiзiнде гидрографиялық бассейннiң су ресурстарын кешендi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r>
        <w:br/>
      </w:r>
      <w:r>
        <w:rPr>
          <w:rFonts w:ascii="Times New Roman"/>
          <w:b w:val="false"/>
          <w:i w:val="false"/>
          <w:color w:val="000000"/>
          <w:sz w:val="28"/>
        </w:rPr>
        <w:t xml:space="preserve">
      </w:t>
      </w:r>
      <w:r>
        <w:rPr>
          <w:rFonts w:ascii="Times New Roman"/>
          <w:b w:val="false"/>
          <w:i w:val="false"/>
          <w:color w:val="000000"/>
          <w:sz w:val="28"/>
        </w:rPr>
        <w:t>3) су нысандарын қорғау және қалпына келтіру туралы бассейндік келісімдерді әзірлеуді және іске асыруды жүзеге асыру;</w:t>
      </w:r>
      <w:r>
        <w:br/>
      </w:r>
      <w:r>
        <w:rPr>
          <w:rFonts w:ascii="Times New Roman"/>
          <w:b w:val="false"/>
          <w:i w:val="false"/>
          <w:color w:val="000000"/>
          <w:sz w:val="28"/>
        </w:rPr>
        <w:t xml:space="preserve">
      </w:t>
      </w:r>
      <w:r>
        <w:rPr>
          <w:rFonts w:ascii="Times New Roman"/>
          <w:b w:val="false"/>
          <w:i w:val="false"/>
          <w:color w:val="000000"/>
          <w:sz w:val="28"/>
        </w:rPr>
        <w:t>4) бассейндер бойынша су нысандарының мемлекеттік мониторингі және мемлекеттік су кадастры, мемлекеттік есебін жүргізуді жүзеге асыру;</w:t>
      </w:r>
      <w:r>
        <w:br/>
      </w:r>
      <w:r>
        <w:rPr>
          <w:rFonts w:ascii="Times New Roman"/>
          <w:b w:val="false"/>
          <w:i w:val="false"/>
          <w:color w:val="000000"/>
          <w:sz w:val="28"/>
        </w:rPr>
        <w:t xml:space="preserve">
      </w:t>
      </w:r>
      <w:r>
        <w:rPr>
          <w:rFonts w:ascii="Times New Roman"/>
          <w:b w:val="false"/>
          <w:i w:val="false"/>
          <w:color w:val="000000"/>
          <w:sz w:val="28"/>
        </w:rPr>
        <w:t>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6) судың жай-күйiне әсер ететiн кәсiпорындардың және басқа да құрылыстардың құрылыс орнын айқындау жөнiндегi ұсыныстарды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r>
        <w:br/>
      </w:r>
      <w:r>
        <w:rPr>
          <w:rFonts w:ascii="Times New Roman"/>
          <w:b w:val="false"/>
          <w:i w:val="false"/>
          <w:color w:val="000000"/>
          <w:sz w:val="28"/>
        </w:rPr>
        <w:t xml:space="preserve">
      </w:t>
      </w:r>
      <w:r>
        <w:rPr>
          <w:rFonts w:ascii="Times New Roman"/>
          <w:b w:val="false"/>
          <w:i w:val="false"/>
          <w:color w:val="000000"/>
          <w:sz w:val="28"/>
        </w:rPr>
        <w:t>9) су пайдаланушылар деңгейiнде және тиiстi бассейн бойынша су пайдалану лимиттерiн айқындау;</w:t>
      </w:r>
      <w:r>
        <w:br/>
      </w:r>
      <w:r>
        <w:rPr>
          <w:rFonts w:ascii="Times New Roman"/>
          <w:b w:val="false"/>
          <w:i w:val="false"/>
          <w:color w:val="000000"/>
          <w:sz w:val="28"/>
        </w:rPr>
        <w:t xml:space="preserve">
      </w:t>
      </w:r>
      <w:r>
        <w:rPr>
          <w:rFonts w:ascii="Times New Roman"/>
          <w:b w:val="false"/>
          <w:i w:val="false"/>
          <w:color w:val="000000"/>
          <w:sz w:val="28"/>
        </w:rPr>
        <w:t>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r>
        <w:br/>
      </w:r>
      <w:r>
        <w:rPr>
          <w:rFonts w:ascii="Times New Roman"/>
          <w:b w:val="false"/>
          <w:i w:val="false"/>
          <w:color w:val="000000"/>
          <w:sz w:val="28"/>
        </w:rPr>
        <w:t xml:space="preserve">
      </w:t>
      </w:r>
      <w:r>
        <w:rPr>
          <w:rFonts w:ascii="Times New Roman"/>
          <w:b w:val="false"/>
          <w:i w:val="false"/>
          <w:color w:val="000000"/>
          <w:sz w:val="28"/>
        </w:rPr>
        <w:t>11) су объектілерін оқшау немесе бірлесіп пайдалануға беру жөніндегі конкурстарды ұйымдастыруға және өткізуге қатысу;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13) тиiстi бассейн суларын кешендi пайдалану мен қорғау схемасын, су объектiлерi мен су шаруашылығы құрылыстарын пайдалану ережелерiн келiсу;</w:t>
      </w:r>
      <w:r>
        <w:br/>
      </w:r>
      <w:r>
        <w:rPr>
          <w:rFonts w:ascii="Times New Roman"/>
          <w:b w:val="false"/>
          <w:i w:val="false"/>
          <w:color w:val="000000"/>
          <w:sz w:val="28"/>
        </w:rPr>
        <w:t xml:space="preserve">
      </w:t>
      </w:r>
      <w:r>
        <w:rPr>
          <w:rFonts w:ascii="Times New Roman"/>
          <w:b w:val="false"/>
          <w:i w:val="false"/>
          <w:color w:val="000000"/>
          <w:sz w:val="28"/>
        </w:rPr>
        <w:t>14) тиiстi бассейн бойынша су шаруашылығы баланстарын әзiрлеуге қатысу;</w:t>
      </w:r>
      <w:r>
        <w:br/>
      </w:r>
      <w:r>
        <w:rPr>
          <w:rFonts w:ascii="Times New Roman"/>
          <w:b w:val="false"/>
          <w:i w:val="false"/>
          <w:color w:val="000000"/>
          <w:sz w:val="28"/>
        </w:rPr>
        <w:t xml:space="preserve">
      </w:t>
      </w:r>
      <w:r>
        <w:rPr>
          <w:rFonts w:ascii="Times New Roman"/>
          <w:b w:val="false"/>
          <w:i w:val="false"/>
          <w:color w:val="000000"/>
          <w:sz w:val="28"/>
        </w:rPr>
        <w:t>15) cу объектiлерiн оқшау және бiрлесiп пайдалануға беру туралы ұсыныстарды және оларда су пайдалану шарттарын келiсу;</w:t>
      </w:r>
      <w:r>
        <w:br/>
      </w:r>
      <w:r>
        <w:rPr>
          <w:rFonts w:ascii="Times New Roman"/>
          <w:b w:val="false"/>
          <w:i w:val="false"/>
          <w:color w:val="000000"/>
          <w:sz w:val="28"/>
        </w:rPr>
        <w:t xml:space="preserve">
      </w:t>
      </w:r>
      <w:r>
        <w:rPr>
          <w:rFonts w:ascii="Times New Roman"/>
          <w:b w:val="false"/>
          <w:i w:val="false"/>
          <w:color w:val="000000"/>
          <w:sz w:val="28"/>
        </w:rPr>
        <w:t>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r>
        <w:br/>
      </w:r>
      <w:r>
        <w:rPr>
          <w:rFonts w:ascii="Times New Roman"/>
          <w:b w:val="false"/>
          <w:i w:val="false"/>
          <w:color w:val="000000"/>
          <w:sz w:val="28"/>
        </w:rPr>
        <w:t xml:space="preserve">
      </w:t>
      </w:r>
      <w:r>
        <w:rPr>
          <w:rFonts w:ascii="Times New Roman"/>
          <w:b w:val="false"/>
          <w:i w:val="false"/>
          <w:color w:val="000000"/>
          <w:sz w:val="28"/>
        </w:rPr>
        <w:t>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18) су қорын ұтымды пайдалану мен қорғау iсiнде халық арасында ағарту және тәрбие жұмыстарын жүргiзу;</w:t>
      </w:r>
      <w:r>
        <w:br/>
      </w:r>
      <w:r>
        <w:rPr>
          <w:rFonts w:ascii="Times New Roman"/>
          <w:b w:val="false"/>
          <w:i w:val="false"/>
          <w:color w:val="000000"/>
          <w:sz w:val="28"/>
        </w:rPr>
        <w:t xml:space="preserve">
      </w:t>
      </w:r>
      <w:r>
        <w:rPr>
          <w:rFonts w:ascii="Times New Roman"/>
          <w:b w:val="false"/>
          <w:i w:val="false"/>
          <w:color w:val="000000"/>
          <w:sz w:val="28"/>
        </w:rPr>
        <w:t>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r>
        <w:br/>
      </w:r>
      <w:r>
        <w:rPr>
          <w:rFonts w:ascii="Times New Roman"/>
          <w:b w:val="false"/>
          <w:i w:val="false"/>
          <w:color w:val="000000"/>
          <w:sz w:val="28"/>
        </w:rPr>
        <w:t xml:space="preserve">
      </w:t>
      </w:r>
      <w:r>
        <w:rPr>
          <w:rFonts w:ascii="Times New Roman"/>
          <w:b w:val="false"/>
          <w:i w:val="false"/>
          <w:color w:val="000000"/>
          <w:sz w:val="28"/>
        </w:rPr>
        <w:t>20) салық органына ұсынғанға дейін жер үсті су көздерінен су ресурстарын пайдалануға төлем бойынша салық есептілігін куәландыру;</w:t>
      </w:r>
      <w:r>
        <w:br/>
      </w:r>
      <w:r>
        <w:rPr>
          <w:rFonts w:ascii="Times New Roman"/>
          <w:b w:val="false"/>
          <w:i w:val="false"/>
          <w:color w:val="000000"/>
          <w:sz w:val="28"/>
        </w:rPr>
        <w:t xml:space="preserve">
      </w:t>
      </w:r>
      <w:r>
        <w:rPr>
          <w:rFonts w:ascii="Times New Roman"/>
          <w:b w:val="false"/>
          <w:i w:val="false"/>
          <w:color w:val="000000"/>
          <w:sz w:val="28"/>
        </w:rPr>
        <w:t>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r>
        <w:br/>
      </w:r>
      <w:r>
        <w:rPr>
          <w:rFonts w:ascii="Times New Roman"/>
          <w:b w:val="false"/>
          <w:i w:val="false"/>
          <w:color w:val="000000"/>
          <w:sz w:val="28"/>
        </w:rPr>
        <w:t xml:space="preserve">
      </w:t>
      </w:r>
      <w:r>
        <w:rPr>
          <w:rFonts w:ascii="Times New Roman"/>
          <w:b w:val="false"/>
          <w:i w:val="false"/>
          <w:color w:val="000000"/>
          <w:sz w:val="28"/>
        </w:rPr>
        <w:t>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r>
        <w:br/>
      </w:r>
      <w:r>
        <w:rPr>
          <w:rFonts w:ascii="Times New Roman"/>
          <w:b w:val="false"/>
          <w:i w:val="false"/>
          <w:color w:val="000000"/>
          <w:sz w:val="28"/>
        </w:rPr>
        <w:t xml:space="preserve">
      </w:t>
      </w:r>
      <w:r>
        <w:rPr>
          <w:rFonts w:ascii="Times New Roman"/>
          <w:b w:val="false"/>
          <w:i w:val="false"/>
          <w:color w:val="000000"/>
          <w:sz w:val="28"/>
        </w:rPr>
        <w:t>23) облысаралық, аймақаралық, мемлекетаралық су объектiлерi бойынша су алу мен су бөлу жоспарларын әзiрлеу және олардың сақталуын бақылау;</w:t>
      </w:r>
      <w:r>
        <w:br/>
      </w:r>
      <w:r>
        <w:rPr>
          <w:rFonts w:ascii="Times New Roman"/>
          <w:b w:val="false"/>
          <w:i w:val="false"/>
          <w:color w:val="000000"/>
          <w:sz w:val="28"/>
        </w:rPr>
        <w:t xml:space="preserve">
      </w:t>
      </w:r>
      <w:r>
        <w:rPr>
          <w:rFonts w:ascii="Times New Roman"/>
          <w:b w:val="false"/>
          <w:i w:val="false"/>
          <w:color w:val="000000"/>
          <w:sz w:val="28"/>
        </w:rPr>
        <w:t>24) су қорын пайдалану мен қорғауға, жеке және заңды тұлғалардың Қазақстан Республикасының су заңдарын сақтауына мемлекеттiк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29) су тарту құрылыстарын, су шаруашылық жүйелерiн және су қоймаларын пайдалану ережелерiнiң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r>
        <w:br/>
      </w:r>
      <w:r>
        <w:rPr>
          <w:rFonts w:ascii="Times New Roman"/>
          <w:b w:val="false"/>
          <w:i w:val="false"/>
          <w:color w:val="000000"/>
          <w:sz w:val="28"/>
        </w:rPr>
        <w:t xml:space="preserve">
      </w:t>
      </w:r>
      <w:r>
        <w:rPr>
          <w:rFonts w:ascii="Times New Roman"/>
          <w:b w:val="false"/>
          <w:i w:val="false"/>
          <w:color w:val="000000"/>
          <w:sz w:val="28"/>
        </w:rPr>
        <w:t>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r>
        <w:br/>
      </w:r>
      <w:r>
        <w:rPr>
          <w:rFonts w:ascii="Times New Roman"/>
          <w:b w:val="false"/>
          <w:i w:val="false"/>
          <w:color w:val="000000"/>
          <w:sz w:val="28"/>
        </w:rPr>
        <w:t xml:space="preserve">
      </w:t>
      </w:r>
      <w:r>
        <w:rPr>
          <w:rFonts w:ascii="Times New Roman"/>
          <w:b w:val="false"/>
          <w:i w:val="false"/>
          <w:color w:val="000000"/>
          <w:sz w:val="28"/>
        </w:rPr>
        <w:t>39) Қазақстан Республикасының су заңнамаларын бұзған жағдайда мемлекетке келтірілген шығынды өтеу туралы арызды сотқа береді;</w:t>
      </w:r>
      <w:r>
        <w:br/>
      </w:r>
      <w:r>
        <w:rPr>
          <w:rFonts w:ascii="Times New Roman"/>
          <w:b w:val="false"/>
          <w:i w:val="false"/>
          <w:color w:val="000000"/>
          <w:sz w:val="28"/>
        </w:rPr>
        <w:t xml:space="preserve">
      </w:t>
      </w:r>
      <w:r>
        <w:rPr>
          <w:rFonts w:ascii="Times New Roman"/>
          <w:b w:val="false"/>
          <w:i w:val="false"/>
          <w:color w:val="000000"/>
          <w:sz w:val="28"/>
        </w:rPr>
        <w:t>40) Қазақстан Республикасының заңдарымен белгіленген құзыреті шегінде әкімшілік құқық бұзушылықтар туралы істер бойынша өндірісті жүзеге асыру.</w:t>
      </w:r>
      <w:r>
        <w:br/>
      </w:r>
      <w:r>
        <w:rPr>
          <w:rFonts w:ascii="Times New Roman"/>
          <w:b w:val="false"/>
          <w:i w:val="false"/>
          <w:color w:val="000000"/>
          <w:sz w:val="28"/>
        </w:rPr>
        <w:t xml:space="preserve">
      </w:t>
      </w:r>
      <w:r>
        <w:rPr>
          <w:rFonts w:ascii="Times New Roman"/>
          <w:b w:val="false"/>
          <w:i w:val="false"/>
          <w:color w:val="000000"/>
          <w:sz w:val="28"/>
        </w:rPr>
        <w:t>41)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су заңнамасын бұзушылықтарды жою шараларын қабылдайды;</w:t>
      </w:r>
      <w:r>
        <w:br/>
      </w:r>
      <w:r>
        <w:rPr>
          <w:rFonts w:ascii="Times New Roman"/>
          <w:b w:val="false"/>
          <w:i w:val="false"/>
          <w:color w:val="000000"/>
          <w:sz w:val="28"/>
        </w:rPr>
        <w:t xml:space="preserve">
      </w:t>
      </w:r>
      <w:r>
        <w:rPr>
          <w:rFonts w:ascii="Times New Roman"/>
          <w:b w:val="false"/>
          <w:i w:val="false"/>
          <w:color w:val="000000"/>
          <w:sz w:val="28"/>
        </w:rPr>
        <w:t>43) су қорғау аймақтарын, белдеулерiн және оларды шаруашылықта пайдалану режимдерін белгілеу жөніндегі жобалау құжаттамасын келіседі;</w:t>
      </w:r>
      <w:r>
        <w:br/>
      </w:r>
      <w:r>
        <w:rPr>
          <w:rFonts w:ascii="Times New Roman"/>
          <w:b w:val="false"/>
          <w:i w:val="false"/>
          <w:color w:val="000000"/>
          <w:sz w:val="28"/>
        </w:rPr>
        <w:t xml:space="preserve">
      </w:t>
      </w:r>
      <w:r>
        <w:rPr>
          <w:rFonts w:ascii="Times New Roman"/>
          <w:b w:val="false"/>
          <w:i w:val="false"/>
          <w:color w:val="000000"/>
          <w:sz w:val="28"/>
        </w:rPr>
        <w:t>44) ауыз су сапасындағы жер асты суларын ауыз сумен және шаруашылық-тұрмыстық сумен жабдықтауға байланысты емес мақсаттар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45) су объектiлерi мен су шаруашылығы құрылыстарында көпшiлiктiң демалуына, туризм мен спортқа арналған жерлердiң белгiленуiн келіседі;</w:t>
      </w:r>
      <w:r>
        <w:br/>
      </w:r>
      <w:r>
        <w:rPr>
          <w:rFonts w:ascii="Times New Roman"/>
          <w:b w:val="false"/>
          <w:i w:val="false"/>
          <w:color w:val="000000"/>
          <w:sz w:val="28"/>
        </w:rPr>
        <w:t xml:space="preserve">
      </w:t>
      </w:r>
      <w:r>
        <w:rPr>
          <w:rFonts w:ascii="Times New Roman"/>
          <w:b w:val="false"/>
          <w:i w:val="false"/>
          <w:color w:val="000000"/>
          <w:sz w:val="28"/>
        </w:rPr>
        <w:t>46) су объектiлерi мен су шаруашылығы құрылыстарын әуесқой және спорттық балық аулау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47) тіркеу шифрларын беру үшін бөгеттердің қауіпсіздігі декларациясын тіркейді;</w:t>
      </w:r>
      <w:r>
        <w:br/>
      </w:r>
      <w:r>
        <w:rPr>
          <w:rFonts w:ascii="Times New Roman"/>
          <w:b w:val="false"/>
          <w:i w:val="false"/>
          <w:color w:val="000000"/>
          <w:sz w:val="28"/>
        </w:rPr>
        <w:t xml:space="preserve">
      </w:t>
      </w:r>
      <w:r>
        <w:rPr>
          <w:rFonts w:ascii="Times New Roman"/>
          <w:b w:val="false"/>
          <w:i w:val="false"/>
          <w:color w:val="000000"/>
          <w:sz w:val="28"/>
        </w:rPr>
        <w:t>48)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xml:space="preserve">
      </w:t>
      </w:r>
      <w:r>
        <w:rPr>
          <w:rFonts w:ascii="Times New Roman"/>
          <w:b w:val="false"/>
          <w:i w:val="false"/>
          <w:color w:val="000000"/>
          <w:sz w:val="28"/>
        </w:rPr>
        <w:t>49) су қорын пайдалану мен қорғау саласындағы мемлекетаралық ынтымақтастықтың басым бағыттарын әзірлеуге қатысады;</w:t>
      </w:r>
      <w:r>
        <w:br/>
      </w:r>
      <w:r>
        <w:rPr>
          <w:rFonts w:ascii="Times New Roman"/>
          <w:b w:val="false"/>
          <w:i w:val="false"/>
          <w:color w:val="000000"/>
          <w:sz w:val="28"/>
        </w:rPr>
        <w:t xml:space="preserve">
      </w:t>
      </w:r>
      <w:r>
        <w:rPr>
          <w:rFonts w:ascii="Times New Roman"/>
          <w:b w:val="false"/>
          <w:i w:val="false"/>
          <w:color w:val="000000"/>
          <w:sz w:val="28"/>
        </w:rPr>
        <w:t>15. Инспекцияның құқықтары және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нормативтік құқықтық актілерді орындау үшін міндеттілерді қабылдау;</w:t>
      </w:r>
      <w:r>
        <w:br/>
      </w:r>
      <w:r>
        <w:rPr>
          <w:rFonts w:ascii="Times New Roman"/>
          <w:b w:val="false"/>
          <w:i w:val="false"/>
          <w:color w:val="000000"/>
          <w:sz w:val="28"/>
        </w:rPr>
        <w:t xml:space="preserve">
      </w:t>
      </w:r>
      <w:r>
        <w:rPr>
          <w:rFonts w:ascii="Times New Roman"/>
          <w:b w:val="false"/>
          <w:i w:val="false"/>
          <w:color w:val="000000"/>
          <w:sz w:val="28"/>
        </w:rPr>
        <w:t>2) белгіленген заңнамалық тәртіпте мемлекеттік органдардан, олардың лауазымдық тұлғаларынан қажетті ақпарат пен материалдарды алуға және сұратуға;</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заңнамалық актілермен көзделген басқада құқықтар мен міндеттерді жүзеге асыруға.</w:t>
      </w:r>
    </w:p>
    <w:bookmarkEnd w:id="60"/>
    <w:bookmarkStart w:name="z579" w:id="61"/>
    <w:p>
      <w:pPr>
        <w:spacing w:after="0"/>
        <w:ind w:left="0"/>
        <w:jc w:val="left"/>
      </w:pPr>
      <w:r>
        <w:rPr>
          <w:rFonts w:ascii="Times New Roman"/>
          <w:b/>
          <w:i w:val="false"/>
          <w:color w:val="000000"/>
        </w:rPr>
        <w:t xml:space="preserve"> 3. Инспекцияның қызметiн ұйымдастыру</w:t>
      </w:r>
    </w:p>
    <w:bookmarkEnd w:id="61"/>
    <w:bookmarkStart w:name="z580" w:id="62"/>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17. Инспекция Басшысы Қазақстан Республикасының заңнамаларына сәйкес қызметіне тағайындалады және қызметінен босатылады.</w:t>
      </w:r>
      <w:r>
        <w:br/>
      </w:r>
      <w:r>
        <w:rPr>
          <w:rFonts w:ascii="Times New Roman"/>
          <w:b w:val="false"/>
          <w:i w:val="false"/>
          <w:color w:val="000000"/>
          <w:sz w:val="28"/>
        </w:rPr>
        <w:t xml:space="preserve">
      </w:t>
      </w:r>
      <w:r>
        <w:rPr>
          <w:rFonts w:ascii="Times New Roman"/>
          <w:b w:val="false"/>
          <w:i w:val="false"/>
          <w:color w:val="000000"/>
          <w:sz w:val="28"/>
        </w:rPr>
        <w:t>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r>
        <w:br/>
      </w:r>
      <w:r>
        <w:rPr>
          <w:rFonts w:ascii="Times New Roman"/>
          <w:b w:val="false"/>
          <w:i w:val="false"/>
          <w:color w:val="000000"/>
          <w:sz w:val="28"/>
        </w:rPr>
        <w:t xml:space="preserve">
      </w:t>
      </w:r>
      <w:r>
        <w:rPr>
          <w:rFonts w:ascii="Times New Roman"/>
          <w:b w:val="false"/>
          <w:i w:val="false"/>
          <w:color w:val="000000"/>
          <w:sz w:val="28"/>
        </w:rPr>
        <w:t>19. Инспекция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бұйрықтарға қол қояды;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инспекция қызметкерлерін қызметке тағайындайды және орнынан босатады;</w:t>
      </w:r>
      <w:r>
        <w:br/>
      </w:r>
      <w:r>
        <w:rPr>
          <w:rFonts w:ascii="Times New Roman"/>
          <w:b w:val="false"/>
          <w:i w:val="false"/>
          <w:color w:val="000000"/>
          <w:sz w:val="28"/>
        </w:rPr>
        <w:t xml:space="preserve">
      </w:t>
      </w:r>
      <w:r>
        <w:rPr>
          <w:rFonts w:ascii="Times New Roman"/>
          <w:b w:val="false"/>
          <w:i w:val="false"/>
          <w:color w:val="000000"/>
          <w:sz w:val="28"/>
        </w:rPr>
        <w:t>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r>
        <w:br/>
      </w:r>
      <w:r>
        <w:rPr>
          <w:rFonts w:ascii="Times New Roman"/>
          <w:b w:val="false"/>
          <w:i w:val="false"/>
          <w:color w:val="000000"/>
          <w:sz w:val="28"/>
        </w:rPr>
        <w:t xml:space="preserve">
      </w:t>
      </w:r>
      <w:r>
        <w:rPr>
          <w:rFonts w:ascii="Times New Roman"/>
          <w:b w:val="false"/>
          <w:i w:val="false"/>
          <w:color w:val="000000"/>
          <w:sz w:val="28"/>
        </w:rPr>
        <w:t>4) заңмен белгіленген тәртіпте инспекция қызметшілеріне тәртіптік жаза қолдану және көтермелеу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инспекция қызметшілерін іссапарға жіберу, еңбек демалысын беру, біліктілікті арттыру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r>
        <w:br/>
      </w:r>
      <w:r>
        <w:rPr>
          <w:rFonts w:ascii="Times New Roman"/>
          <w:b w:val="false"/>
          <w:i w:val="false"/>
          <w:color w:val="000000"/>
          <w:sz w:val="28"/>
        </w:rPr>
        <w:t xml:space="preserve">
      </w:t>
      </w:r>
      <w:r>
        <w:rPr>
          <w:rFonts w:ascii="Times New Roman"/>
          <w:b w:val="false"/>
          <w:i w:val="false"/>
          <w:color w:val="000000"/>
          <w:sz w:val="28"/>
        </w:rPr>
        <w:t>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мемлекеттік органдарда және басқа ұйымдарда Инспекцияның мүддесін ұсынады.</w:t>
      </w:r>
      <w:r>
        <w:br/>
      </w:r>
      <w:r>
        <w:rPr>
          <w:rFonts w:ascii="Times New Roman"/>
          <w:b w:val="false"/>
          <w:i w:val="false"/>
          <w:color w:val="000000"/>
          <w:sz w:val="28"/>
        </w:rPr>
        <w:t xml:space="preserve">
      </w:t>
      </w:r>
      <w:r>
        <w:rPr>
          <w:rFonts w:ascii="Times New Roman"/>
          <w:b w:val="false"/>
          <w:i w:val="false"/>
          <w:color w:val="000000"/>
          <w:sz w:val="28"/>
        </w:rPr>
        <w:t>Инспекция Басшысы болмаған уақытта өкілеттіктерін орындау қолданыстағы заңнамаларға сәйкес оны ауыстыратын тұлғамен жүзеге асырылады.</w:t>
      </w:r>
      <w:r>
        <w:br/>
      </w:r>
      <w:r>
        <w:rPr>
          <w:rFonts w:ascii="Times New Roman"/>
          <w:b w:val="false"/>
          <w:i w:val="false"/>
          <w:color w:val="000000"/>
          <w:sz w:val="28"/>
        </w:rPr>
        <w:t xml:space="preserve">
      </w:t>
      </w:r>
      <w:r>
        <w:rPr>
          <w:rFonts w:ascii="Times New Roman"/>
          <w:b w:val="false"/>
          <w:i w:val="false"/>
          <w:color w:val="000000"/>
          <w:sz w:val="28"/>
        </w:rPr>
        <w:t>20. Инспекция Басшысы қолданыстағы заңнамаларға сәйкес өзінің орынбасарларының өкілеттіктерін анықтайды.</w:t>
      </w:r>
      <w:r>
        <w:br/>
      </w:r>
      <w:r>
        <w:rPr>
          <w:rFonts w:ascii="Times New Roman"/>
          <w:b w:val="false"/>
          <w:i w:val="false"/>
          <w:color w:val="000000"/>
          <w:sz w:val="28"/>
        </w:rPr>
        <w:t>
</w:t>
      </w:r>
    </w:p>
    <w:bookmarkStart w:name="z594" w:id="63"/>
    <w:p>
      <w:pPr>
        <w:spacing w:after="0"/>
        <w:ind w:left="0"/>
        <w:jc w:val="left"/>
      </w:pPr>
      <w:r>
        <w:rPr>
          <w:rFonts w:ascii="Times New Roman"/>
          <w:b/>
          <w:i w:val="false"/>
          <w:color w:val="000000"/>
        </w:rPr>
        <w:t xml:space="preserve"> 4. Инспекцияның мүлігi</w:t>
      </w:r>
    </w:p>
    <w:bookmarkEnd w:id="63"/>
    <w:bookmarkStart w:name="z595" w:id="64"/>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r>
        <w:br/>
      </w:r>
      <w:r>
        <w:rPr>
          <w:rFonts w:ascii="Times New Roman"/>
          <w:b w:val="false"/>
          <w:i w:val="false"/>
          <w:color w:val="000000"/>
          <w:sz w:val="28"/>
        </w:rPr>
        <w:t xml:space="preserve">
      </w:t>
      </w:r>
      <w:r>
        <w:rPr>
          <w:rFonts w:ascii="Times New Roman"/>
          <w:b w:val="false"/>
          <w:i w:val="false"/>
          <w:color w:val="000000"/>
          <w:sz w:val="28"/>
        </w:rPr>
        <w:t>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r>
        <w:br/>
      </w:r>
      <w:r>
        <w:rPr>
          <w:rFonts w:ascii="Times New Roman"/>
          <w:b w:val="false"/>
          <w:i w:val="false"/>
          <w:color w:val="000000"/>
          <w:sz w:val="28"/>
        </w:rPr>
        <w:t xml:space="preserve">
      </w:t>
      </w:r>
      <w:r>
        <w:rPr>
          <w:rFonts w:ascii="Times New Roman"/>
          <w:b w:val="false"/>
          <w:i w:val="false"/>
          <w:color w:val="000000"/>
          <w:sz w:val="28"/>
        </w:rPr>
        <w:t>22. Инспекцияға бекiтілiп берілген мүлік республикалық меншікке жатады.</w:t>
      </w:r>
      <w:r>
        <w:br/>
      </w:r>
      <w:r>
        <w:rPr>
          <w:rFonts w:ascii="Times New Roman"/>
          <w:b w:val="false"/>
          <w:i w:val="false"/>
          <w:color w:val="000000"/>
          <w:sz w:val="28"/>
        </w:rPr>
        <w:t xml:space="preserve">
      </w:t>
      </w:r>
      <w:r>
        <w:rPr>
          <w:rFonts w:ascii="Times New Roman"/>
          <w:b w:val="false"/>
          <w:i w:val="false"/>
          <w:color w:val="000000"/>
          <w:sz w:val="28"/>
        </w:rPr>
        <w:t>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64"/>
    <w:bookmarkStart w:name="z599" w:id="65"/>
    <w:p>
      <w:pPr>
        <w:spacing w:after="0"/>
        <w:ind w:left="0"/>
        <w:jc w:val="left"/>
      </w:pPr>
      <w:r>
        <w:rPr>
          <w:rFonts w:ascii="Times New Roman"/>
          <w:b/>
          <w:i w:val="false"/>
          <w:color w:val="000000"/>
        </w:rPr>
        <w:t xml:space="preserve"> 5. Инспекцияны қайта ұйымдастыру және тарату</w:t>
      </w:r>
    </w:p>
    <w:bookmarkEnd w:id="65"/>
    <w:bookmarkStart w:name="z600" w:id="6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Су ресурстары комитеті төрағасының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xml:space="preserve">№ 175 бұйрығына </w:t>
            </w:r>
            <w:r>
              <w:br/>
            </w:r>
            <w:r>
              <w:rPr>
                <w:rFonts w:ascii="Times New Roman"/>
                <w:b w:val="false"/>
                <w:i w:val="false"/>
                <w:color w:val="000000"/>
                <w:sz w:val="20"/>
              </w:rPr>
              <w:t>7-қосымша</w:t>
            </w:r>
          </w:p>
        </w:tc>
      </w:tr>
    </w:tbl>
    <w:bookmarkStart w:name="z602" w:id="67"/>
    <w:p>
      <w:pPr>
        <w:spacing w:after="0"/>
        <w:ind w:left="0"/>
        <w:jc w:val="left"/>
      </w:pPr>
      <w:r>
        <w:rPr>
          <w:rFonts w:ascii="Times New Roman"/>
          <w:b/>
          <w:i w:val="false"/>
          <w:color w:val="000000"/>
        </w:rPr>
        <w:t xml:space="preserve"> "Қазақстан Республикасы Ауыл шаруашылығы министрлігі Су ресурстары</w:t>
      </w:r>
      <w:r>
        <w:br/>
      </w:r>
      <w:r>
        <w:rPr>
          <w:rFonts w:ascii="Times New Roman"/>
          <w:b/>
          <w:i w:val="false"/>
          <w:color w:val="000000"/>
        </w:rPr>
        <w:t>комитетінің Су ресурстарынпайдалануды реттеу және қорғау жөніндегі Тобыл-Торғай</w:t>
      </w:r>
      <w:r>
        <w:br/>
      </w:r>
      <w:r>
        <w:rPr>
          <w:rFonts w:ascii="Times New Roman"/>
          <w:b/>
          <w:i w:val="false"/>
          <w:color w:val="000000"/>
        </w:rPr>
        <w:t>бассейндік инспекциясы" республикалық мемлекеттік мекемесі туралы</w:t>
      </w:r>
      <w:r>
        <w:br/>
      </w:r>
      <w:r>
        <w:rPr>
          <w:rFonts w:ascii="Times New Roman"/>
          <w:b/>
          <w:i w:val="false"/>
          <w:color w:val="000000"/>
        </w:rPr>
        <w:t>ЕРЕЖЕ</w:t>
      </w:r>
    </w:p>
    <w:bookmarkEnd w:id="67"/>
    <w:bookmarkStart w:name="z603" w:id="68"/>
    <w:p>
      <w:pPr>
        <w:spacing w:after="0"/>
        <w:ind w:left="0"/>
        <w:jc w:val="left"/>
      </w:pPr>
      <w:r>
        <w:rPr>
          <w:rFonts w:ascii="Times New Roman"/>
          <w:b/>
          <w:i w:val="false"/>
          <w:color w:val="000000"/>
        </w:rPr>
        <w:t xml:space="preserve"> 1. Жалпы ережелер</w:t>
      </w:r>
    </w:p>
    <w:bookmarkEnd w:id="68"/>
    <w:bookmarkStart w:name="z604" w:id="69"/>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Тобыл-Торғай бассейндік инспекциясы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r>
        <w:br/>
      </w:r>
      <w:r>
        <w:rPr>
          <w:rFonts w:ascii="Times New Roman"/>
          <w:b w:val="false"/>
          <w:i w:val="false"/>
          <w:color w:val="000000"/>
          <w:sz w:val="28"/>
        </w:rPr>
        <w:t xml:space="preserve">
      </w:t>
      </w:r>
      <w:r>
        <w:rPr>
          <w:rFonts w:ascii="Times New Roman"/>
          <w:b w:val="false"/>
          <w:i w:val="false"/>
          <w:color w:val="000000"/>
          <w:sz w:val="28"/>
        </w:rPr>
        <w:t>4. Инспекция азаматтық 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69"/>
    <w:p>
      <w:pPr>
        <w:spacing w:after="0"/>
        <w:ind w:left="0"/>
        <w:jc w:val="both"/>
      </w:pPr>
      <w:r>
        <w:rPr>
          <w:rFonts w:ascii="Times New Roman"/>
          <w:b w:val="false"/>
          <w:i w:val="false"/>
          <w:color w:val="000000"/>
          <w:sz w:val="28"/>
        </w:rPr>
        <w:t>
      5-1. Инспекция өзiнiң функциялары болып табылатын мiндеттердi орындау тұрғысында кәсiпкерлiк субъектілерiмен шарттық қатынастарға түсуге тыйым салынады.</w:t>
      </w:r>
    </w:p>
    <w:p>
      <w:pPr>
        <w:spacing w:after="0"/>
        <w:ind w:left="0"/>
        <w:jc w:val="left"/>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r>
        <w:br/>
      </w:r>
      <w:r>
        <w:rPr>
          <w:rFonts w:ascii="Times New Roman"/>
          <w:b w:val="false"/>
          <w:i w:val="false"/>
          <w:color w:val="000000"/>
          <w:sz w:val="28"/>
        </w:rPr>
        <w:t>
</w:t>
      </w:r>
      <w:r>
        <w:rPr>
          <w:rFonts w:ascii="Times New Roman"/>
          <w:b w:val="false"/>
          <w:i w:val="false"/>
          <w:color w:val="ff0000"/>
          <w:sz w:val="28"/>
        </w:rPr>
        <w:t xml:space="preserve">      Ескерту. Бөлім 5-1- тармақпен толықтырылды - ҚР Ауыл шаруашылығы министрлігі Су ресурстары комитеті Төрағасының м.а. 05.07.2019 </w:t>
      </w:r>
      <w:r>
        <w:rPr>
          <w:rFonts w:ascii="Times New Roman"/>
          <w:b w:val="false"/>
          <w:i w:val="false"/>
          <w:color w:val="000000"/>
          <w:sz w:val="28"/>
        </w:rPr>
        <w:t>№ 153</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r>
        <w:br/>
      </w:r>
      <w:r>
        <w:rPr>
          <w:rFonts w:ascii="Times New Roman"/>
          <w:b w:val="false"/>
          <w:i w:val="false"/>
          <w:color w:val="000000"/>
          <w:sz w:val="28"/>
        </w:rPr>
        <w:t xml:space="preserve">
      </w:t>
      </w:r>
      <w:r>
        <w:rPr>
          <w:rFonts w:ascii="Times New Roman"/>
          <w:b w:val="false"/>
          <w:i w:val="false"/>
          <w:color w:val="000000"/>
          <w:sz w:val="28"/>
        </w:rPr>
        <w:t>7. Құрылымы мен штаттық саны лимиті қолданыстағы заңнамаларға сәйкес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Заңды мекенжайы: Қазақстан Республикасы, индекс 110000, Қостанай қаласы, Гоголь көшесі, 75 үй.</w:t>
      </w:r>
      <w:r>
        <w:br/>
      </w:r>
      <w:r>
        <w:rPr>
          <w:rFonts w:ascii="Times New Roman"/>
          <w:b w:val="false"/>
          <w:i w:val="false"/>
          <w:color w:val="000000"/>
          <w:sz w:val="28"/>
        </w:rPr>
        <w:t xml:space="preserve">
      </w:t>
      </w:r>
      <w:r>
        <w:rPr>
          <w:rFonts w:ascii="Times New Roman"/>
          <w:b w:val="false"/>
          <w:i w:val="false"/>
          <w:color w:val="000000"/>
          <w:sz w:val="28"/>
        </w:rPr>
        <w:t>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инспекцияның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Инспекция қызметін қаржыландыру республикалық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08.02.2019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7" w:id="70"/>
    <w:p>
      <w:pPr>
        <w:spacing w:after="0"/>
        <w:ind w:left="0"/>
        <w:jc w:val="left"/>
      </w:pPr>
      <w:r>
        <w:rPr>
          <w:rFonts w:ascii="Times New Roman"/>
          <w:b/>
          <w:i w:val="false"/>
          <w:color w:val="000000"/>
        </w:rPr>
        <w:t xml:space="preserve"> 2. Инспекцияның негізгі міндеттері мен қызметтері</w:t>
      </w:r>
    </w:p>
    <w:bookmarkEnd w:id="70"/>
    <w:bookmarkStart w:name="z618" w:id="71"/>
    <w:p>
      <w:pPr>
        <w:spacing w:after="0"/>
        <w:ind w:left="0"/>
        <w:jc w:val="both"/>
      </w:pPr>
      <w:r>
        <w:rPr>
          <w:rFonts w:ascii="Times New Roman"/>
          <w:b w:val="false"/>
          <w:i w:val="false"/>
          <w:color w:val="000000"/>
          <w:sz w:val="28"/>
        </w:rPr>
        <w:t>
      13. Міндеті:</w:t>
      </w:r>
      <w:r>
        <w:br/>
      </w:r>
      <w:r>
        <w:rPr>
          <w:rFonts w:ascii="Times New Roman"/>
          <w:b w:val="false"/>
          <w:i w:val="false"/>
          <w:color w:val="000000"/>
          <w:sz w:val="28"/>
        </w:rPr>
        <w:t xml:space="preserve">
      </w:t>
      </w:r>
      <w:r>
        <w:rPr>
          <w:rFonts w:ascii="Times New Roman"/>
          <w:b w:val="false"/>
          <w:i w:val="false"/>
          <w:color w:val="000000"/>
          <w:sz w:val="28"/>
        </w:rPr>
        <w:t>1) су ресурстарын басқару саласында мемлекеттік саясатты іске асыру мәселелері бойынша үйлестіруді қамтамасыз ету;</w:t>
      </w:r>
      <w:r>
        <w:br/>
      </w:r>
      <w:r>
        <w:rPr>
          <w:rFonts w:ascii="Times New Roman"/>
          <w:b w:val="false"/>
          <w:i w:val="false"/>
          <w:color w:val="000000"/>
          <w:sz w:val="28"/>
        </w:rPr>
        <w:t xml:space="preserve">
      </w:t>
      </w:r>
      <w:r>
        <w:rPr>
          <w:rFonts w:ascii="Times New Roman"/>
          <w:b w:val="false"/>
          <w:i w:val="false"/>
          <w:color w:val="000000"/>
          <w:sz w:val="28"/>
        </w:rPr>
        <w:t>2) су ресурстарын басқару саласында мемлекеттік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3) Инспекцияға өз құзыреті шегінде жүктелген басқада міндеттерді жүзеге асыру.</w:t>
      </w:r>
      <w:r>
        <w:br/>
      </w:r>
      <w:r>
        <w:rPr>
          <w:rFonts w:ascii="Times New Roman"/>
          <w:b w:val="false"/>
          <w:i w:val="false"/>
          <w:color w:val="000000"/>
          <w:sz w:val="28"/>
        </w:rPr>
        <w:t xml:space="preserve">
      </w:t>
      </w:r>
      <w:r>
        <w:rPr>
          <w:rFonts w:ascii="Times New Roman"/>
          <w:b w:val="false"/>
          <w:i w:val="false"/>
          <w:color w:val="000000"/>
          <w:sz w:val="28"/>
        </w:rPr>
        <w:t>14. Қызметі:</w:t>
      </w:r>
      <w:r>
        <w:br/>
      </w:r>
      <w:r>
        <w:rPr>
          <w:rFonts w:ascii="Times New Roman"/>
          <w:b w:val="false"/>
          <w:i w:val="false"/>
          <w:color w:val="000000"/>
          <w:sz w:val="28"/>
        </w:rPr>
        <w:t xml:space="preserve">
      </w:t>
      </w:r>
      <w:r>
        <w:rPr>
          <w:rFonts w:ascii="Times New Roman"/>
          <w:b w:val="false"/>
          <w:i w:val="false"/>
          <w:color w:val="000000"/>
          <w:sz w:val="28"/>
        </w:rPr>
        <w:t>1) бассейндiк принцип негiзiнде гидрографиялық бассейннiң су ресурстарын кешендi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r>
        <w:br/>
      </w:r>
      <w:r>
        <w:rPr>
          <w:rFonts w:ascii="Times New Roman"/>
          <w:b w:val="false"/>
          <w:i w:val="false"/>
          <w:color w:val="000000"/>
          <w:sz w:val="28"/>
        </w:rPr>
        <w:t xml:space="preserve">
      </w:t>
      </w:r>
      <w:r>
        <w:rPr>
          <w:rFonts w:ascii="Times New Roman"/>
          <w:b w:val="false"/>
          <w:i w:val="false"/>
          <w:color w:val="000000"/>
          <w:sz w:val="28"/>
        </w:rPr>
        <w:t>3) су нысандарын қорғау және қалпына келтіру туралы бассейндік келісімдерді әзірлеуді және іске асыруды жүзеге асыру;</w:t>
      </w:r>
      <w:r>
        <w:br/>
      </w:r>
      <w:r>
        <w:rPr>
          <w:rFonts w:ascii="Times New Roman"/>
          <w:b w:val="false"/>
          <w:i w:val="false"/>
          <w:color w:val="000000"/>
          <w:sz w:val="28"/>
        </w:rPr>
        <w:t xml:space="preserve">
      </w:t>
      </w:r>
      <w:r>
        <w:rPr>
          <w:rFonts w:ascii="Times New Roman"/>
          <w:b w:val="false"/>
          <w:i w:val="false"/>
          <w:color w:val="000000"/>
          <w:sz w:val="28"/>
        </w:rPr>
        <w:t>4) бассейндер бойынша су нысандарының мемлекеттік мониторингі және мемлекеттік су кадастры, мемлекеттік есебін жүргізуді жүзеге асыру;</w:t>
      </w:r>
      <w:r>
        <w:br/>
      </w:r>
      <w:r>
        <w:rPr>
          <w:rFonts w:ascii="Times New Roman"/>
          <w:b w:val="false"/>
          <w:i w:val="false"/>
          <w:color w:val="000000"/>
          <w:sz w:val="28"/>
        </w:rPr>
        <w:t xml:space="preserve">
      </w:t>
      </w:r>
      <w:r>
        <w:rPr>
          <w:rFonts w:ascii="Times New Roman"/>
          <w:b w:val="false"/>
          <w:i w:val="false"/>
          <w:color w:val="000000"/>
          <w:sz w:val="28"/>
        </w:rPr>
        <w:t>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6) судың жай-күйiне әсер ететiн кәсiпорындардың және басқа да құрылыстардың құрылыс орнын айқындау жөнiндегi ұсыныстарды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r>
        <w:br/>
      </w:r>
      <w:r>
        <w:rPr>
          <w:rFonts w:ascii="Times New Roman"/>
          <w:b w:val="false"/>
          <w:i w:val="false"/>
          <w:color w:val="000000"/>
          <w:sz w:val="28"/>
        </w:rPr>
        <w:t xml:space="preserve">
      </w:t>
      </w:r>
      <w:r>
        <w:rPr>
          <w:rFonts w:ascii="Times New Roman"/>
          <w:b w:val="false"/>
          <w:i w:val="false"/>
          <w:color w:val="000000"/>
          <w:sz w:val="28"/>
        </w:rPr>
        <w:t>9) су пайдаланушылар деңгейiнде және тиiстi бассейн бойынша су пайдалану лимиттерiн айқындау;</w:t>
      </w:r>
      <w:r>
        <w:br/>
      </w:r>
      <w:r>
        <w:rPr>
          <w:rFonts w:ascii="Times New Roman"/>
          <w:b w:val="false"/>
          <w:i w:val="false"/>
          <w:color w:val="000000"/>
          <w:sz w:val="28"/>
        </w:rPr>
        <w:t xml:space="preserve">
      </w:t>
      </w:r>
      <w:r>
        <w:rPr>
          <w:rFonts w:ascii="Times New Roman"/>
          <w:b w:val="false"/>
          <w:i w:val="false"/>
          <w:color w:val="000000"/>
          <w:sz w:val="28"/>
        </w:rPr>
        <w:t>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r>
        <w:br/>
      </w:r>
      <w:r>
        <w:rPr>
          <w:rFonts w:ascii="Times New Roman"/>
          <w:b w:val="false"/>
          <w:i w:val="false"/>
          <w:color w:val="000000"/>
          <w:sz w:val="28"/>
        </w:rPr>
        <w:t xml:space="preserve">
      </w:t>
      </w:r>
      <w:r>
        <w:rPr>
          <w:rFonts w:ascii="Times New Roman"/>
          <w:b w:val="false"/>
          <w:i w:val="false"/>
          <w:color w:val="000000"/>
          <w:sz w:val="28"/>
        </w:rPr>
        <w:t>11) су объектілерін оқшау немесе бірлесіп пайдалануға беру жөніндегі конкурстарды ұйымдастыруға және өткізуге қатысу;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13) тиiстi бассейн суларын кешендi пайдалану мен қорғау схемасын, су объектiлерi мен су шаруашылығы құрылыстарын пайдалану ережелерiн келiсу;</w:t>
      </w:r>
      <w:r>
        <w:br/>
      </w:r>
      <w:r>
        <w:rPr>
          <w:rFonts w:ascii="Times New Roman"/>
          <w:b w:val="false"/>
          <w:i w:val="false"/>
          <w:color w:val="000000"/>
          <w:sz w:val="28"/>
        </w:rPr>
        <w:t xml:space="preserve">
      </w:t>
      </w:r>
      <w:r>
        <w:rPr>
          <w:rFonts w:ascii="Times New Roman"/>
          <w:b w:val="false"/>
          <w:i w:val="false"/>
          <w:color w:val="000000"/>
          <w:sz w:val="28"/>
        </w:rPr>
        <w:t>14) тиiстi бассейн бойынша су шаруашылығы баланстарын әзiрлеуге қатысу;</w:t>
      </w:r>
      <w:r>
        <w:br/>
      </w:r>
      <w:r>
        <w:rPr>
          <w:rFonts w:ascii="Times New Roman"/>
          <w:b w:val="false"/>
          <w:i w:val="false"/>
          <w:color w:val="000000"/>
          <w:sz w:val="28"/>
        </w:rPr>
        <w:t xml:space="preserve">
      </w:t>
      </w:r>
      <w:r>
        <w:rPr>
          <w:rFonts w:ascii="Times New Roman"/>
          <w:b w:val="false"/>
          <w:i w:val="false"/>
          <w:color w:val="000000"/>
          <w:sz w:val="28"/>
        </w:rPr>
        <w:t>15) cу объектiлерiн оқшау және бiрлесiп пайдалануға беру туралы ұсыныстарды және оларда су пайдалану шарттарын келiсу;</w:t>
      </w:r>
      <w:r>
        <w:br/>
      </w:r>
      <w:r>
        <w:rPr>
          <w:rFonts w:ascii="Times New Roman"/>
          <w:b w:val="false"/>
          <w:i w:val="false"/>
          <w:color w:val="000000"/>
          <w:sz w:val="28"/>
        </w:rPr>
        <w:t xml:space="preserve">
      </w:t>
      </w:r>
      <w:r>
        <w:rPr>
          <w:rFonts w:ascii="Times New Roman"/>
          <w:b w:val="false"/>
          <w:i w:val="false"/>
          <w:color w:val="000000"/>
          <w:sz w:val="28"/>
        </w:rPr>
        <w:t>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r>
        <w:br/>
      </w:r>
      <w:r>
        <w:rPr>
          <w:rFonts w:ascii="Times New Roman"/>
          <w:b w:val="false"/>
          <w:i w:val="false"/>
          <w:color w:val="000000"/>
          <w:sz w:val="28"/>
        </w:rPr>
        <w:t xml:space="preserve">
      </w:t>
      </w:r>
      <w:r>
        <w:rPr>
          <w:rFonts w:ascii="Times New Roman"/>
          <w:b w:val="false"/>
          <w:i w:val="false"/>
          <w:color w:val="000000"/>
          <w:sz w:val="28"/>
        </w:rPr>
        <w:t>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18) су қорын ұтымды пайдалану мен қорғау iсiнде халық арасында ағарту және тәрбие жұмыстарын жүргiзу;</w:t>
      </w:r>
      <w:r>
        <w:br/>
      </w:r>
      <w:r>
        <w:rPr>
          <w:rFonts w:ascii="Times New Roman"/>
          <w:b w:val="false"/>
          <w:i w:val="false"/>
          <w:color w:val="000000"/>
          <w:sz w:val="28"/>
        </w:rPr>
        <w:t xml:space="preserve">
      </w:t>
      </w:r>
      <w:r>
        <w:rPr>
          <w:rFonts w:ascii="Times New Roman"/>
          <w:b w:val="false"/>
          <w:i w:val="false"/>
          <w:color w:val="000000"/>
          <w:sz w:val="28"/>
        </w:rPr>
        <w:t>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r>
        <w:br/>
      </w:r>
      <w:r>
        <w:rPr>
          <w:rFonts w:ascii="Times New Roman"/>
          <w:b w:val="false"/>
          <w:i w:val="false"/>
          <w:color w:val="000000"/>
          <w:sz w:val="28"/>
        </w:rPr>
        <w:t xml:space="preserve">
      </w:t>
      </w:r>
      <w:r>
        <w:rPr>
          <w:rFonts w:ascii="Times New Roman"/>
          <w:b w:val="false"/>
          <w:i w:val="false"/>
          <w:color w:val="000000"/>
          <w:sz w:val="28"/>
        </w:rPr>
        <w:t>20) салық органына ұсынғанға дейін жер үсті су көздерінен су ресурстарын пайдалануға төлем бойынша салық есептілігін куәландыру;</w:t>
      </w:r>
      <w:r>
        <w:br/>
      </w:r>
      <w:r>
        <w:rPr>
          <w:rFonts w:ascii="Times New Roman"/>
          <w:b w:val="false"/>
          <w:i w:val="false"/>
          <w:color w:val="000000"/>
          <w:sz w:val="28"/>
        </w:rPr>
        <w:t xml:space="preserve">
      </w:t>
      </w:r>
      <w:r>
        <w:rPr>
          <w:rFonts w:ascii="Times New Roman"/>
          <w:b w:val="false"/>
          <w:i w:val="false"/>
          <w:color w:val="000000"/>
          <w:sz w:val="28"/>
        </w:rPr>
        <w:t>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r>
        <w:br/>
      </w:r>
      <w:r>
        <w:rPr>
          <w:rFonts w:ascii="Times New Roman"/>
          <w:b w:val="false"/>
          <w:i w:val="false"/>
          <w:color w:val="000000"/>
          <w:sz w:val="28"/>
        </w:rPr>
        <w:t xml:space="preserve">
      </w:t>
      </w:r>
      <w:r>
        <w:rPr>
          <w:rFonts w:ascii="Times New Roman"/>
          <w:b w:val="false"/>
          <w:i w:val="false"/>
          <w:color w:val="000000"/>
          <w:sz w:val="28"/>
        </w:rPr>
        <w:t>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r>
        <w:br/>
      </w:r>
      <w:r>
        <w:rPr>
          <w:rFonts w:ascii="Times New Roman"/>
          <w:b w:val="false"/>
          <w:i w:val="false"/>
          <w:color w:val="000000"/>
          <w:sz w:val="28"/>
        </w:rPr>
        <w:t xml:space="preserve">
      </w:t>
      </w:r>
      <w:r>
        <w:rPr>
          <w:rFonts w:ascii="Times New Roman"/>
          <w:b w:val="false"/>
          <w:i w:val="false"/>
          <w:color w:val="000000"/>
          <w:sz w:val="28"/>
        </w:rPr>
        <w:t>23) облысаралық, аймақаралық, мемлекетаралық су объектiлерi бойынша су алу мен су бөлу жоспарларын әзiрлеу және олардың сақталуын бақылау;</w:t>
      </w:r>
      <w:r>
        <w:br/>
      </w:r>
      <w:r>
        <w:rPr>
          <w:rFonts w:ascii="Times New Roman"/>
          <w:b w:val="false"/>
          <w:i w:val="false"/>
          <w:color w:val="000000"/>
          <w:sz w:val="28"/>
        </w:rPr>
        <w:t xml:space="preserve">
      </w:t>
      </w:r>
      <w:r>
        <w:rPr>
          <w:rFonts w:ascii="Times New Roman"/>
          <w:b w:val="false"/>
          <w:i w:val="false"/>
          <w:color w:val="000000"/>
          <w:sz w:val="28"/>
        </w:rPr>
        <w:t>24) су қорын пайдалану мен қорғауға, жеке және заңды тұлғалардың Қазақстан Республикасының су заңдарын сақтауына мемлекеттiк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29) су тарту құрылыстарын, су шаруашылық жүйелерiн және су қоймаларын пайдалану ережелерiнiң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r>
        <w:br/>
      </w:r>
      <w:r>
        <w:rPr>
          <w:rFonts w:ascii="Times New Roman"/>
          <w:b w:val="false"/>
          <w:i w:val="false"/>
          <w:color w:val="000000"/>
          <w:sz w:val="28"/>
        </w:rPr>
        <w:t xml:space="preserve">
      </w:t>
      </w:r>
      <w:r>
        <w:rPr>
          <w:rFonts w:ascii="Times New Roman"/>
          <w:b w:val="false"/>
          <w:i w:val="false"/>
          <w:color w:val="000000"/>
          <w:sz w:val="28"/>
        </w:rPr>
        <w:t>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r>
        <w:br/>
      </w:r>
      <w:r>
        <w:rPr>
          <w:rFonts w:ascii="Times New Roman"/>
          <w:b w:val="false"/>
          <w:i w:val="false"/>
          <w:color w:val="000000"/>
          <w:sz w:val="28"/>
        </w:rPr>
        <w:t xml:space="preserve">
      </w:t>
      </w:r>
      <w:r>
        <w:rPr>
          <w:rFonts w:ascii="Times New Roman"/>
          <w:b w:val="false"/>
          <w:i w:val="false"/>
          <w:color w:val="000000"/>
          <w:sz w:val="28"/>
        </w:rPr>
        <w:t>39) Қазақстан Республикасының су заңнамаларын бұзған жағдайда мемлекетке келтірілген шығынды өтеу туралы арызды сотқа береді;</w:t>
      </w:r>
      <w:r>
        <w:br/>
      </w:r>
      <w:r>
        <w:rPr>
          <w:rFonts w:ascii="Times New Roman"/>
          <w:b w:val="false"/>
          <w:i w:val="false"/>
          <w:color w:val="000000"/>
          <w:sz w:val="28"/>
        </w:rPr>
        <w:t xml:space="preserve">
      </w:t>
      </w:r>
      <w:r>
        <w:rPr>
          <w:rFonts w:ascii="Times New Roman"/>
          <w:b w:val="false"/>
          <w:i w:val="false"/>
          <w:color w:val="000000"/>
          <w:sz w:val="28"/>
        </w:rPr>
        <w:t>40) Қазақстан Республикасының заңдарымен белгіленген құзыреті шегінде әкімшілік құқық бұзушылықтар туралы істер бойынша өндірісті жүзеге асыру;</w:t>
      </w:r>
      <w:r>
        <w:br/>
      </w:r>
      <w:r>
        <w:rPr>
          <w:rFonts w:ascii="Times New Roman"/>
          <w:b w:val="false"/>
          <w:i w:val="false"/>
          <w:color w:val="000000"/>
          <w:sz w:val="28"/>
        </w:rPr>
        <w:t xml:space="preserve">
      </w:t>
      </w:r>
      <w:r>
        <w:rPr>
          <w:rFonts w:ascii="Times New Roman"/>
          <w:b w:val="false"/>
          <w:i w:val="false"/>
          <w:color w:val="000000"/>
          <w:sz w:val="28"/>
        </w:rPr>
        <w:t>41)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су заңнамасын бұзушылықтарды жою шараларын қабылдайды;</w:t>
      </w:r>
      <w:r>
        <w:br/>
      </w:r>
      <w:r>
        <w:rPr>
          <w:rFonts w:ascii="Times New Roman"/>
          <w:b w:val="false"/>
          <w:i w:val="false"/>
          <w:color w:val="000000"/>
          <w:sz w:val="28"/>
        </w:rPr>
        <w:t xml:space="preserve">
      </w:t>
      </w:r>
      <w:r>
        <w:rPr>
          <w:rFonts w:ascii="Times New Roman"/>
          <w:b w:val="false"/>
          <w:i w:val="false"/>
          <w:color w:val="000000"/>
          <w:sz w:val="28"/>
        </w:rPr>
        <w:t>43) су қорғау аймақтарын, белдеулерiн және оларды шаруашылықта пайдалану режимдерін белгілеу жөніндегі жобалау құжаттамасын келіседі;</w:t>
      </w:r>
      <w:r>
        <w:br/>
      </w:r>
      <w:r>
        <w:rPr>
          <w:rFonts w:ascii="Times New Roman"/>
          <w:b w:val="false"/>
          <w:i w:val="false"/>
          <w:color w:val="000000"/>
          <w:sz w:val="28"/>
        </w:rPr>
        <w:t xml:space="preserve">
      </w:t>
      </w:r>
      <w:r>
        <w:rPr>
          <w:rFonts w:ascii="Times New Roman"/>
          <w:b w:val="false"/>
          <w:i w:val="false"/>
          <w:color w:val="000000"/>
          <w:sz w:val="28"/>
        </w:rPr>
        <w:t>44) ауыз су сапасындағы жер асты суларын ауыз сумен және шаруашылық-тұрмыстық сумен жабдықтауға байланысты емес мақсаттар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45) су объектiлерi мен су шаруашылығы құрылыстарында көпшiлiктiң демалуына, туризм мен спортқа арналған жерлердiң белгiленуiн келіседі;</w:t>
      </w:r>
      <w:r>
        <w:br/>
      </w:r>
      <w:r>
        <w:rPr>
          <w:rFonts w:ascii="Times New Roman"/>
          <w:b w:val="false"/>
          <w:i w:val="false"/>
          <w:color w:val="000000"/>
          <w:sz w:val="28"/>
        </w:rPr>
        <w:t xml:space="preserve">
      </w:t>
      </w:r>
      <w:r>
        <w:rPr>
          <w:rFonts w:ascii="Times New Roman"/>
          <w:b w:val="false"/>
          <w:i w:val="false"/>
          <w:color w:val="000000"/>
          <w:sz w:val="28"/>
        </w:rPr>
        <w:t>46) су объектiлерi мен су шаруашылығы құрылыстарын әуесқой және спорттық балық аулау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47) тіркеу шифрларын беру үшін бөгеттердің қауіпсіздігі декларациясын тіркейді;</w:t>
      </w:r>
      <w:r>
        <w:br/>
      </w:r>
      <w:r>
        <w:rPr>
          <w:rFonts w:ascii="Times New Roman"/>
          <w:b w:val="false"/>
          <w:i w:val="false"/>
          <w:color w:val="000000"/>
          <w:sz w:val="28"/>
        </w:rPr>
        <w:t xml:space="preserve">
      </w:t>
      </w:r>
      <w:r>
        <w:rPr>
          <w:rFonts w:ascii="Times New Roman"/>
          <w:b w:val="false"/>
          <w:i w:val="false"/>
          <w:color w:val="000000"/>
          <w:sz w:val="28"/>
        </w:rPr>
        <w:t>48)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xml:space="preserve">
      </w:t>
      </w:r>
      <w:r>
        <w:rPr>
          <w:rFonts w:ascii="Times New Roman"/>
          <w:b w:val="false"/>
          <w:i w:val="false"/>
          <w:color w:val="000000"/>
          <w:sz w:val="28"/>
        </w:rPr>
        <w:t>49) су қорын пайдалану мен қорғау саласындағы мемлекетаралық ынтымақтастықтың басым бағыттарын әзірлеуге қатысады.</w:t>
      </w:r>
      <w:r>
        <w:br/>
      </w:r>
      <w:r>
        <w:rPr>
          <w:rFonts w:ascii="Times New Roman"/>
          <w:b w:val="false"/>
          <w:i w:val="false"/>
          <w:color w:val="000000"/>
          <w:sz w:val="28"/>
        </w:rPr>
        <w:t xml:space="preserve">
      </w:t>
      </w:r>
      <w:r>
        <w:rPr>
          <w:rFonts w:ascii="Times New Roman"/>
          <w:b w:val="false"/>
          <w:i w:val="false"/>
          <w:color w:val="000000"/>
          <w:sz w:val="28"/>
        </w:rPr>
        <w:t>15. Инспекцияның құқықтары және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нормативтік құқықтық актілерді орындау үшін міндеттілерді қабылдау;</w:t>
      </w:r>
      <w:r>
        <w:br/>
      </w:r>
      <w:r>
        <w:rPr>
          <w:rFonts w:ascii="Times New Roman"/>
          <w:b w:val="false"/>
          <w:i w:val="false"/>
          <w:color w:val="000000"/>
          <w:sz w:val="28"/>
        </w:rPr>
        <w:t xml:space="preserve">
      </w:t>
      </w:r>
      <w:r>
        <w:rPr>
          <w:rFonts w:ascii="Times New Roman"/>
          <w:b w:val="false"/>
          <w:i w:val="false"/>
          <w:color w:val="000000"/>
          <w:sz w:val="28"/>
        </w:rPr>
        <w:t>2) белгіленген заңнамалық тәртіпте мемлекеттік органдардан, олардың лауазымдық тұлғаларынан қажетті ақпарат пен материалдарды алуға және сұратуға;</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заңнамалық актілермен көзделген басқада құқықтар мен міндеттерді жүзеге асыруға.</w:t>
      </w:r>
    </w:p>
    <w:bookmarkEnd w:id="71"/>
    <w:bookmarkStart w:name="z676" w:id="72"/>
    <w:p>
      <w:pPr>
        <w:spacing w:after="0"/>
        <w:ind w:left="0"/>
        <w:jc w:val="left"/>
      </w:pPr>
      <w:r>
        <w:rPr>
          <w:rFonts w:ascii="Times New Roman"/>
          <w:b/>
          <w:i w:val="false"/>
          <w:color w:val="000000"/>
        </w:rPr>
        <w:t xml:space="preserve"> 3. Инспекцияның қызметiн ұйымдастыру</w:t>
      </w:r>
    </w:p>
    <w:bookmarkEnd w:id="72"/>
    <w:bookmarkStart w:name="z677" w:id="73"/>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17. Инспекция Басшысы Қазақстан Республикасының заңнамаларына сәйкес қызметіне тағайындалады және қызметінен босатылады.</w:t>
      </w:r>
      <w:r>
        <w:br/>
      </w:r>
      <w:r>
        <w:rPr>
          <w:rFonts w:ascii="Times New Roman"/>
          <w:b w:val="false"/>
          <w:i w:val="false"/>
          <w:color w:val="000000"/>
          <w:sz w:val="28"/>
        </w:rPr>
        <w:t xml:space="preserve">
      </w:t>
      </w:r>
      <w:r>
        <w:rPr>
          <w:rFonts w:ascii="Times New Roman"/>
          <w:b w:val="false"/>
          <w:i w:val="false"/>
          <w:color w:val="000000"/>
          <w:sz w:val="28"/>
        </w:rPr>
        <w:t>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r>
        <w:br/>
      </w:r>
      <w:r>
        <w:rPr>
          <w:rFonts w:ascii="Times New Roman"/>
          <w:b w:val="false"/>
          <w:i w:val="false"/>
          <w:color w:val="000000"/>
          <w:sz w:val="28"/>
        </w:rPr>
        <w:t xml:space="preserve">
      </w:t>
      </w:r>
      <w:r>
        <w:rPr>
          <w:rFonts w:ascii="Times New Roman"/>
          <w:b w:val="false"/>
          <w:i w:val="false"/>
          <w:color w:val="000000"/>
          <w:sz w:val="28"/>
        </w:rPr>
        <w:t>19. Инспекция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бұйрықтарға қол қояды;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инспекция қызметкерлерін қызметке тағайындайды және орнынан босатады;</w:t>
      </w:r>
      <w:r>
        <w:br/>
      </w:r>
      <w:r>
        <w:rPr>
          <w:rFonts w:ascii="Times New Roman"/>
          <w:b w:val="false"/>
          <w:i w:val="false"/>
          <w:color w:val="000000"/>
          <w:sz w:val="28"/>
        </w:rPr>
        <w:t xml:space="preserve">
      </w:t>
      </w:r>
      <w:r>
        <w:rPr>
          <w:rFonts w:ascii="Times New Roman"/>
          <w:b w:val="false"/>
          <w:i w:val="false"/>
          <w:color w:val="000000"/>
          <w:sz w:val="28"/>
        </w:rPr>
        <w:t>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r>
        <w:br/>
      </w:r>
      <w:r>
        <w:rPr>
          <w:rFonts w:ascii="Times New Roman"/>
          <w:b w:val="false"/>
          <w:i w:val="false"/>
          <w:color w:val="000000"/>
          <w:sz w:val="28"/>
        </w:rPr>
        <w:t xml:space="preserve">
      </w:t>
      </w:r>
      <w:r>
        <w:rPr>
          <w:rFonts w:ascii="Times New Roman"/>
          <w:b w:val="false"/>
          <w:i w:val="false"/>
          <w:color w:val="000000"/>
          <w:sz w:val="28"/>
        </w:rPr>
        <w:t>4) заңмен белгіленген тәртіпте инспекция қызметшілеріне тәртіптік жаза қолдану және көтермелеу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инспекция қызметшілерін іссапарға жіберу, еңбек демалысын беру, біліктілікті арттыру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r>
        <w:br/>
      </w:r>
      <w:r>
        <w:rPr>
          <w:rFonts w:ascii="Times New Roman"/>
          <w:b w:val="false"/>
          <w:i w:val="false"/>
          <w:color w:val="000000"/>
          <w:sz w:val="28"/>
        </w:rPr>
        <w:t xml:space="preserve">
      </w:t>
      </w:r>
      <w:r>
        <w:rPr>
          <w:rFonts w:ascii="Times New Roman"/>
          <w:b w:val="false"/>
          <w:i w:val="false"/>
          <w:color w:val="000000"/>
          <w:sz w:val="28"/>
        </w:rPr>
        <w:t>7) өз құзыреті шегінде инспекцияның сыбайлас жемқорлыққа қарсы бағытталған шараларды қолданады және жемқорлыққа қарсы шаралар үшін еке жауапкершілік атқарады;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мемлекеттік органдарда және басқа ұйымдарда Инспекцияның мүддесін ұсынады.</w:t>
      </w:r>
      <w:r>
        <w:br/>
      </w:r>
      <w:r>
        <w:rPr>
          <w:rFonts w:ascii="Times New Roman"/>
          <w:b w:val="false"/>
          <w:i w:val="false"/>
          <w:color w:val="000000"/>
          <w:sz w:val="28"/>
        </w:rPr>
        <w:t xml:space="preserve">
      </w:t>
      </w:r>
      <w:r>
        <w:rPr>
          <w:rFonts w:ascii="Times New Roman"/>
          <w:b w:val="false"/>
          <w:i w:val="false"/>
          <w:color w:val="000000"/>
          <w:sz w:val="28"/>
        </w:rPr>
        <w:t>Инспекция Басшысы болмаған уақытта өкілеттіктерін орындау қолданыстағы заңнамаларға сәйкес оны ауыстыратын тұлғамен жүзеге асырылады.</w:t>
      </w:r>
      <w:r>
        <w:br/>
      </w:r>
      <w:r>
        <w:rPr>
          <w:rFonts w:ascii="Times New Roman"/>
          <w:b w:val="false"/>
          <w:i w:val="false"/>
          <w:color w:val="000000"/>
          <w:sz w:val="28"/>
        </w:rPr>
        <w:t xml:space="preserve">
      </w:t>
      </w:r>
      <w:r>
        <w:rPr>
          <w:rFonts w:ascii="Times New Roman"/>
          <w:b w:val="false"/>
          <w:i w:val="false"/>
          <w:color w:val="000000"/>
          <w:sz w:val="28"/>
        </w:rPr>
        <w:t>20. Инспекция Басшысы қолданыстағы заңнамаларға сәйкес өзінің орынбасарларының өкілеттіктерін анықтайды.</w:t>
      </w:r>
      <w:r>
        <w:br/>
      </w:r>
      <w:r>
        <w:rPr>
          <w:rFonts w:ascii="Times New Roman"/>
          <w:b w:val="false"/>
          <w:i w:val="false"/>
          <w:color w:val="000000"/>
          <w:sz w:val="28"/>
        </w:rPr>
        <w:t>
</w:t>
      </w:r>
    </w:p>
    <w:bookmarkStart w:name="z691" w:id="74"/>
    <w:p>
      <w:pPr>
        <w:spacing w:after="0"/>
        <w:ind w:left="0"/>
        <w:jc w:val="left"/>
      </w:pPr>
      <w:r>
        <w:rPr>
          <w:rFonts w:ascii="Times New Roman"/>
          <w:b/>
          <w:i w:val="false"/>
          <w:color w:val="000000"/>
        </w:rPr>
        <w:t xml:space="preserve"> 4. Инспекцияның мүлігi</w:t>
      </w:r>
    </w:p>
    <w:bookmarkEnd w:id="74"/>
    <w:bookmarkStart w:name="z692" w:id="75"/>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r>
        <w:br/>
      </w:r>
      <w:r>
        <w:rPr>
          <w:rFonts w:ascii="Times New Roman"/>
          <w:b w:val="false"/>
          <w:i w:val="false"/>
          <w:color w:val="000000"/>
          <w:sz w:val="28"/>
        </w:rPr>
        <w:t xml:space="preserve">
      </w:t>
      </w:r>
      <w:r>
        <w:rPr>
          <w:rFonts w:ascii="Times New Roman"/>
          <w:b w:val="false"/>
          <w:i w:val="false"/>
          <w:color w:val="000000"/>
          <w:sz w:val="28"/>
        </w:rPr>
        <w:t>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r>
        <w:br/>
      </w:r>
      <w:r>
        <w:rPr>
          <w:rFonts w:ascii="Times New Roman"/>
          <w:b w:val="false"/>
          <w:i w:val="false"/>
          <w:color w:val="000000"/>
          <w:sz w:val="28"/>
        </w:rPr>
        <w:t xml:space="preserve">
      </w:t>
      </w:r>
      <w:r>
        <w:rPr>
          <w:rFonts w:ascii="Times New Roman"/>
          <w:b w:val="false"/>
          <w:i w:val="false"/>
          <w:color w:val="000000"/>
          <w:sz w:val="28"/>
        </w:rPr>
        <w:t>22. Инспекцияға бекiтілiп берілген мүлік республикалық меншікке жатады.</w:t>
      </w:r>
      <w:r>
        <w:br/>
      </w:r>
      <w:r>
        <w:rPr>
          <w:rFonts w:ascii="Times New Roman"/>
          <w:b w:val="false"/>
          <w:i w:val="false"/>
          <w:color w:val="000000"/>
          <w:sz w:val="28"/>
        </w:rPr>
        <w:t xml:space="preserve">
      </w:t>
      </w:r>
      <w:r>
        <w:rPr>
          <w:rFonts w:ascii="Times New Roman"/>
          <w:b w:val="false"/>
          <w:i w:val="false"/>
          <w:color w:val="000000"/>
          <w:sz w:val="28"/>
        </w:rPr>
        <w:t>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75"/>
    <w:bookmarkStart w:name="z696" w:id="76"/>
    <w:p>
      <w:pPr>
        <w:spacing w:after="0"/>
        <w:ind w:left="0"/>
        <w:jc w:val="left"/>
      </w:pPr>
      <w:r>
        <w:rPr>
          <w:rFonts w:ascii="Times New Roman"/>
          <w:b/>
          <w:i w:val="false"/>
          <w:color w:val="000000"/>
        </w:rPr>
        <w:t xml:space="preserve"> 5. Инспекцияны қайта ұйымдастыру және тарату</w:t>
      </w:r>
    </w:p>
    <w:bookmarkEnd w:id="76"/>
    <w:bookmarkStart w:name="z697" w:id="7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Министрлігі</w:t>
            </w:r>
            <w:r>
              <w:br/>
            </w:r>
            <w:r>
              <w:rPr>
                <w:rFonts w:ascii="Times New Roman"/>
                <w:b w:val="false"/>
                <w:i w:val="false"/>
                <w:color w:val="000000"/>
                <w:sz w:val="20"/>
              </w:rPr>
              <w:t>Су ресурстары комитеті төрағасының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175 бұйрығына</w:t>
            </w:r>
            <w:r>
              <w:br/>
            </w:r>
            <w:r>
              <w:rPr>
                <w:rFonts w:ascii="Times New Roman"/>
                <w:b w:val="false"/>
                <w:i w:val="false"/>
                <w:color w:val="000000"/>
                <w:sz w:val="20"/>
              </w:rPr>
              <w:t>8-қосымша</w:t>
            </w:r>
          </w:p>
        </w:tc>
      </w:tr>
    </w:tbl>
    <w:bookmarkStart w:name="z699" w:id="78"/>
    <w:p>
      <w:pPr>
        <w:spacing w:after="0"/>
        <w:ind w:left="0"/>
        <w:jc w:val="left"/>
      </w:pPr>
      <w:r>
        <w:rPr>
          <w:rFonts w:ascii="Times New Roman"/>
          <w:b/>
          <w:i w:val="false"/>
          <w:color w:val="000000"/>
        </w:rPr>
        <w:t xml:space="preserve"> "Қазақстан Республикасы Ауыл шаруашылығыминистрлігі</w:t>
      </w:r>
      <w:r>
        <w:br/>
      </w:r>
      <w:r>
        <w:rPr>
          <w:rFonts w:ascii="Times New Roman"/>
          <w:b/>
          <w:i w:val="false"/>
          <w:color w:val="000000"/>
        </w:rPr>
        <w:t>Су ресурстары комитетінің Су ресурстарын пайдалануды реттеу</w:t>
      </w:r>
      <w:r>
        <w:br/>
      </w:r>
      <w:r>
        <w:rPr>
          <w:rFonts w:ascii="Times New Roman"/>
          <w:b/>
          <w:i w:val="false"/>
          <w:color w:val="000000"/>
        </w:rPr>
        <w:t>және қорғау жөніндегі Шу-Талас бассейндік инспекциясы"</w:t>
      </w:r>
      <w:r>
        <w:br/>
      </w:r>
      <w:r>
        <w:rPr>
          <w:rFonts w:ascii="Times New Roman"/>
          <w:b/>
          <w:i w:val="false"/>
          <w:color w:val="000000"/>
        </w:rPr>
        <w:t>республикалық мемлекеттік мекемесі туралы</w:t>
      </w:r>
      <w:r>
        <w:br/>
      </w:r>
      <w:r>
        <w:rPr>
          <w:rFonts w:ascii="Times New Roman"/>
          <w:b/>
          <w:i w:val="false"/>
          <w:color w:val="000000"/>
        </w:rPr>
        <w:t>ЕРЕЖЕ</w:t>
      </w:r>
    </w:p>
    <w:bookmarkEnd w:id="78"/>
    <w:bookmarkStart w:name="z700" w:id="79"/>
    <w:p>
      <w:pPr>
        <w:spacing w:after="0"/>
        <w:ind w:left="0"/>
        <w:jc w:val="left"/>
      </w:pPr>
      <w:r>
        <w:rPr>
          <w:rFonts w:ascii="Times New Roman"/>
          <w:b/>
          <w:i w:val="false"/>
          <w:color w:val="000000"/>
        </w:rPr>
        <w:t xml:space="preserve"> 1. Жалпы ережелер</w:t>
      </w:r>
    </w:p>
    <w:bookmarkEnd w:id="79"/>
    <w:bookmarkStart w:name="z701" w:id="80"/>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r>
        <w:br/>
      </w:r>
      <w:r>
        <w:rPr>
          <w:rFonts w:ascii="Times New Roman"/>
          <w:b w:val="false"/>
          <w:i w:val="false"/>
          <w:color w:val="000000"/>
          <w:sz w:val="28"/>
        </w:rPr>
        <w:t xml:space="preserve">
      </w:t>
      </w:r>
      <w:r>
        <w:rPr>
          <w:rFonts w:ascii="Times New Roman"/>
          <w:b w:val="false"/>
          <w:i w:val="false"/>
          <w:color w:val="000000"/>
          <w:sz w:val="28"/>
        </w:rPr>
        <w:t>4. Инспекция азаматтық 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80"/>
    <w:p>
      <w:pPr>
        <w:spacing w:after="0"/>
        <w:ind w:left="0"/>
        <w:jc w:val="both"/>
      </w:pPr>
      <w:r>
        <w:rPr>
          <w:rFonts w:ascii="Times New Roman"/>
          <w:b w:val="false"/>
          <w:i w:val="false"/>
          <w:color w:val="000000"/>
          <w:sz w:val="28"/>
        </w:rPr>
        <w:t>
      5-1. Инспекция өзiнiң функциялары болып табылатын мiндеттердi орындау тұрғысында кәсiпкерлiк субъектілерiмен шарттық қатынастарға түсуге тыйым салынады.</w:t>
      </w:r>
    </w:p>
    <w:p>
      <w:pPr>
        <w:spacing w:after="0"/>
        <w:ind w:left="0"/>
        <w:jc w:val="left"/>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r>
        <w:br/>
      </w:r>
      <w:r>
        <w:rPr>
          <w:rFonts w:ascii="Times New Roman"/>
          <w:b w:val="false"/>
          <w:i w:val="false"/>
          <w:color w:val="000000"/>
          <w:sz w:val="28"/>
        </w:rPr>
        <w:t>
</w:t>
      </w:r>
      <w:r>
        <w:rPr>
          <w:rFonts w:ascii="Times New Roman"/>
          <w:b w:val="false"/>
          <w:i w:val="false"/>
          <w:color w:val="ff0000"/>
          <w:sz w:val="28"/>
        </w:rPr>
        <w:t xml:space="preserve">      Ескерту. Бөлім 5-1- тармақпен толықтырылды - ҚР Ауыл шаруашылығы министрлігі Су ресурстары комитеті Төрағасының м.а. 05.07.2019 </w:t>
      </w:r>
      <w:r>
        <w:rPr>
          <w:rFonts w:ascii="Times New Roman"/>
          <w:b w:val="false"/>
          <w:i w:val="false"/>
          <w:color w:val="000000"/>
          <w:sz w:val="28"/>
        </w:rPr>
        <w:t>№ 153</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r>
        <w:br/>
      </w:r>
      <w:r>
        <w:rPr>
          <w:rFonts w:ascii="Times New Roman"/>
          <w:b w:val="false"/>
          <w:i w:val="false"/>
          <w:color w:val="000000"/>
          <w:sz w:val="28"/>
        </w:rPr>
        <w:t xml:space="preserve">
      </w:t>
      </w:r>
      <w:r>
        <w:rPr>
          <w:rFonts w:ascii="Times New Roman"/>
          <w:b w:val="false"/>
          <w:i w:val="false"/>
          <w:color w:val="000000"/>
          <w:sz w:val="28"/>
        </w:rPr>
        <w:t>7. Құрылымы мен штаттық саны лимиті қолданыстағы заңнамаларға сәйкес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Инспекцияның заңды мекенжайы: Қазақстан Республикасы, индекс 080000, Тараз қаласы, Сүлейменов көшесі, 15 үй.</w:t>
      </w:r>
      <w:r>
        <w:br/>
      </w:r>
      <w:r>
        <w:rPr>
          <w:rFonts w:ascii="Times New Roman"/>
          <w:b w:val="false"/>
          <w:i w:val="false"/>
          <w:color w:val="000000"/>
          <w:sz w:val="28"/>
        </w:rPr>
        <w:t xml:space="preserve">
      </w:t>
      </w:r>
      <w:r>
        <w:rPr>
          <w:rFonts w:ascii="Times New Roman"/>
          <w:b w:val="false"/>
          <w:i w:val="false"/>
          <w:color w:val="000000"/>
          <w:sz w:val="28"/>
        </w:rPr>
        <w:t>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инспекцияның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Инспекция қызметін қаржыландыру республикалық бюджет қаражатынан жүзеге асырылады.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08.02.2019 </w:t>
      </w:r>
      <w:r>
        <w:rPr>
          <w:rFonts w:ascii="Times New Roman"/>
          <w:b w:val="false"/>
          <w:i w:val="false"/>
          <w:color w:val="000000"/>
          <w:sz w:val="28"/>
        </w:rPr>
        <w:t>№ 51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4" w:id="81"/>
    <w:p>
      <w:pPr>
        <w:spacing w:after="0"/>
        <w:ind w:left="0"/>
        <w:jc w:val="left"/>
      </w:pPr>
      <w:r>
        <w:rPr>
          <w:rFonts w:ascii="Times New Roman"/>
          <w:b/>
          <w:i w:val="false"/>
          <w:color w:val="000000"/>
        </w:rPr>
        <w:t xml:space="preserve"> 2. Инспекцияның негізгі міндеттері мен қызметтері</w:t>
      </w:r>
    </w:p>
    <w:bookmarkEnd w:id="81"/>
    <w:bookmarkStart w:name="z715" w:id="82"/>
    <w:p>
      <w:pPr>
        <w:spacing w:after="0"/>
        <w:ind w:left="0"/>
        <w:jc w:val="both"/>
      </w:pPr>
      <w:r>
        <w:rPr>
          <w:rFonts w:ascii="Times New Roman"/>
          <w:b w:val="false"/>
          <w:i w:val="false"/>
          <w:color w:val="000000"/>
          <w:sz w:val="28"/>
        </w:rPr>
        <w:t>
      13. Міндеті:</w:t>
      </w:r>
      <w:r>
        <w:br/>
      </w:r>
      <w:r>
        <w:rPr>
          <w:rFonts w:ascii="Times New Roman"/>
          <w:b w:val="false"/>
          <w:i w:val="false"/>
          <w:color w:val="000000"/>
          <w:sz w:val="28"/>
        </w:rPr>
        <w:t xml:space="preserve">
      </w:t>
      </w:r>
      <w:r>
        <w:rPr>
          <w:rFonts w:ascii="Times New Roman"/>
          <w:b w:val="false"/>
          <w:i w:val="false"/>
          <w:color w:val="000000"/>
          <w:sz w:val="28"/>
        </w:rPr>
        <w:t>1) су ресурстарын басқару саласында мемлекеттік саясатты іске асыру мәселелері бойынша үйлестіруді қамтамасыз ету;</w:t>
      </w:r>
      <w:r>
        <w:br/>
      </w:r>
      <w:r>
        <w:rPr>
          <w:rFonts w:ascii="Times New Roman"/>
          <w:b w:val="false"/>
          <w:i w:val="false"/>
          <w:color w:val="000000"/>
          <w:sz w:val="28"/>
        </w:rPr>
        <w:t xml:space="preserve">
      </w:t>
      </w:r>
      <w:r>
        <w:rPr>
          <w:rFonts w:ascii="Times New Roman"/>
          <w:b w:val="false"/>
          <w:i w:val="false"/>
          <w:color w:val="000000"/>
          <w:sz w:val="28"/>
        </w:rPr>
        <w:t>2) су ресурстарын басқару саласында мемлекеттік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3) Инспекцияға өз құзыреті шегінде жүктелген басқада міндеттерді жүзеге асыру.</w:t>
      </w:r>
      <w:r>
        <w:br/>
      </w:r>
      <w:r>
        <w:rPr>
          <w:rFonts w:ascii="Times New Roman"/>
          <w:b w:val="false"/>
          <w:i w:val="false"/>
          <w:color w:val="000000"/>
          <w:sz w:val="28"/>
        </w:rPr>
        <w:t xml:space="preserve">
      </w:t>
      </w:r>
      <w:r>
        <w:rPr>
          <w:rFonts w:ascii="Times New Roman"/>
          <w:b w:val="false"/>
          <w:i w:val="false"/>
          <w:color w:val="000000"/>
          <w:sz w:val="28"/>
        </w:rPr>
        <w:t>14. Қызметі:</w:t>
      </w:r>
      <w:r>
        <w:br/>
      </w:r>
      <w:r>
        <w:rPr>
          <w:rFonts w:ascii="Times New Roman"/>
          <w:b w:val="false"/>
          <w:i w:val="false"/>
          <w:color w:val="000000"/>
          <w:sz w:val="28"/>
        </w:rPr>
        <w:t xml:space="preserve">
      </w:t>
      </w:r>
      <w:r>
        <w:rPr>
          <w:rFonts w:ascii="Times New Roman"/>
          <w:b w:val="false"/>
          <w:i w:val="false"/>
          <w:color w:val="000000"/>
          <w:sz w:val="28"/>
        </w:rPr>
        <w:t>1) бассейндiк принцип негiзiнде гидрографиялық бассейннiң су ресурстарын кешендi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r>
        <w:br/>
      </w:r>
      <w:r>
        <w:rPr>
          <w:rFonts w:ascii="Times New Roman"/>
          <w:b w:val="false"/>
          <w:i w:val="false"/>
          <w:color w:val="000000"/>
          <w:sz w:val="28"/>
        </w:rPr>
        <w:t xml:space="preserve">
      </w:t>
      </w:r>
      <w:r>
        <w:rPr>
          <w:rFonts w:ascii="Times New Roman"/>
          <w:b w:val="false"/>
          <w:i w:val="false"/>
          <w:color w:val="000000"/>
          <w:sz w:val="28"/>
        </w:rPr>
        <w:t>3) су нысандарын қорғау және қалпына келтіру туралы бассейндік келісімдерді әзірлеуді және іске асыруды жүзеге асыру;</w:t>
      </w:r>
      <w:r>
        <w:br/>
      </w:r>
      <w:r>
        <w:rPr>
          <w:rFonts w:ascii="Times New Roman"/>
          <w:b w:val="false"/>
          <w:i w:val="false"/>
          <w:color w:val="000000"/>
          <w:sz w:val="28"/>
        </w:rPr>
        <w:t xml:space="preserve">
      </w:t>
      </w:r>
      <w:r>
        <w:rPr>
          <w:rFonts w:ascii="Times New Roman"/>
          <w:b w:val="false"/>
          <w:i w:val="false"/>
          <w:color w:val="000000"/>
          <w:sz w:val="28"/>
        </w:rPr>
        <w:t>4) бассейндер бойынша су нысандарының мемлекеттік мониторингі және мемлекеттік су кадастры, мемлекеттік есебін жүргізуді жүзеге асыру;</w:t>
      </w:r>
      <w:r>
        <w:br/>
      </w:r>
      <w:r>
        <w:rPr>
          <w:rFonts w:ascii="Times New Roman"/>
          <w:b w:val="false"/>
          <w:i w:val="false"/>
          <w:color w:val="000000"/>
          <w:sz w:val="28"/>
        </w:rPr>
        <w:t xml:space="preserve">
      </w:t>
      </w:r>
      <w:r>
        <w:rPr>
          <w:rFonts w:ascii="Times New Roman"/>
          <w:b w:val="false"/>
          <w:i w:val="false"/>
          <w:color w:val="000000"/>
          <w:sz w:val="28"/>
        </w:rPr>
        <w:t>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6) судың жай-күйiне әсер ететiн кәсiпорындардың және басқа да құрылыстардың құрылыс орнын айқындау жөнiндегi ұсыныстарды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r>
        <w:br/>
      </w:r>
      <w:r>
        <w:rPr>
          <w:rFonts w:ascii="Times New Roman"/>
          <w:b w:val="false"/>
          <w:i w:val="false"/>
          <w:color w:val="000000"/>
          <w:sz w:val="28"/>
        </w:rPr>
        <w:t xml:space="preserve">
      </w:t>
      </w:r>
      <w:r>
        <w:rPr>
          <w:rFonts w:ascii="Times New Roman"/>
          <w:b w:val="false"/>
          <w:i w:val="false"/>
          <w:color w:val="000000"/>
          <w:sz w:val="28"/>
        </w:rPr>
        <w:t>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r>
        <w:br/>
      </w:r>
      <w:r>
        <w:rPr>
          <w:rFonts w:ascii="Times New Roman"/>
          <w:b w:val="false"/>
          <w:i w:val="false"/>
          <w:color w:val="000000"/>
          <w:sz w:val="28"/>
        </w:rPr>
        <w:t xml:space="preserve">
      </w:t>
      </w:r>
      <w:r>
        <w:rPr>
          <w:rFonts w:ascii="Times New Roman"/>
          <w:b w:val="false"/>
          <w:i w:val="false"/>
          <w:color w:val="000000"/>
          <w:sz w:val="28"/>
        </w:rPr>
        <w:t>9) су пайдаланушылар деңгейiнде және тиiстi бассейн бойынша су пайдалану лимиттерiн айқындау;</w:t>
      </w:r>
      <w:r>
        <w:br/>
      </w:r>
      <w:r>
        <w:rPr>
          <w:rFonts w:ascii="Times New Roman"/>
          <w:b w:val="false"/>
          <w:i w:val="false"/>
          <w:color w:val="000000"/>
          <w:sz w:val="28"/>
        </w:rPr>
        <w:t xml:space="preserve">
      </w:t>
      </w:r>
      <w:r>
        <w:rPr>
          <w:rFonts w:ascii="Times New Roman"/>
          <w:b w:val="false"/>
          <w:i w:val="false"/>
          <w:color w:val="000000"/>
          <w:sz w:val="28"/>
        </w:rPr>
        <w:t>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r>
        <w:br/>
      </w:r>
      <w:r>
        <w:rPr>
          <w:rFonts w:ascii="Times New Roman"/>
          <w:b w:val="false"/>
          <w:i w:val="false"/>
          <w:color w:val="000000"/>
          <w:sz w:val="28"/>
        </w:rPr>
        <w:t xml:space="preserve">
      </w:t>
      </w:r>
      <w:r>
        <w:rPr>
          <w:rFonts w:ascii="Times New Roman"/>
          <w:b w:val="false"/>
          <w:i w:val="false"/>
          <w:color w:val="000000"/>
          <w:sz w:val="28"/>
        </w:rPr>
        <w:t>11) су объектілерін оқшау немесе бірлесіп пайдалануға беру жөніндегі конкурстарды ұйымдастыруға және өткізуге қатысу;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13) тиiстi бассейн суларын кешендi пайдалану мен қорғау схемасын, су объектiлерi мен су шаруашылығы құрылыстарын пайдалану ережелерiн келiсу;</w:t>
      </w:r>
      <w:r>
        <w:br/>
      </w:r>
      <w:r>
        <w:rPr>
          <w:rFonts w:ascii="Times New Roman"/>
          <w:b w:val="false"/>
          <w:i w:val="false"/>
          <w:color w:val="000000"/>
          <w:sz w:val="28"/>
        </w:rPr>
        <w:t xml:space="preserve">
      </w:t>
      </w:r>
      <w:r>
        <w:rPr>
          <w:rFonts w:ascii="Times New Roman"/>
          <w:b w:val="false"/>
          <w:i w:val="false"/>
          <w:color w:val="000000"/>
          <w:sz w:val="28"/>
        </w:rPr>
        <w:t>14) тиiстi бассейн бойынша су шаруашылығы баланстарын әзiрлеуге қатысу;</w:t>
      </w:r>
      <w:r>
        <w:br/>
      </w:r>
      <w:r>
        <w:rPr>
          <w:rFonts w:ascii="Times New Roman"/>
          <w:b w:val="false"/>
          <w:i w:val="false"/>
          <w:color w:val="000000"/>
          <w:sz w:val="28"/>
        </w:rPr>
        <w:t xml:space="preserve">
      </w:t>
      </w:r>
      <w:r>
        <w:rPr>
          <w:rFonts w:ascii="Times New Roman"/>
          <w:b w:val="false"/>
          <w:i w:val="false"/>
          <w:color w:val="000000"/>
          <w:sz w:val="28"/>
        </w:rPr>
        <w:t>15) cу объектiлерiн оқшау және бiрлесiп пайдалануға беру туралы ұсыныстарды және оларда су пайдалану шарттарын келiсу;</w:t>
      </w:r>
      <w:r>
        <w:br/>
      </w:r>
      <w:r>
        <w:rPr>
          <w:rFonts w:ascii="Times New Roman"/>
          <w:b w:val="false"/>
          <w:i w:val="false"/>
          <w:color w:val="000000"/>
          <w:sz w:val="28"/>
        </w:rPr>
        <w:t xml:space="preserve">
      </w:t>
      </w:r>
      <w:r>
        <w:rPr>
          <w:rFonts w:ascii="Times New Roman"/>
          <w:b w:val="false"/>
          <w:i w:val="false"/>
          <w:color w:val="000000"/>
          <w:sz w:val="28"/>
        </w:rPr>
        <w:t>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r>
        <w:br/>
      </w:r>
      <w:r>
        <w:rPr>
          <w:rFonts w:ascii="Times New Roman"/>
          <w:b w:val="false"/>
          <w:i w:val="false"/>
          <w:color w:val="000000"/>
          <w:sz w:val="28"/>
        </w:rPr>
        <w:t xml:space="preserve">
      </w:t>
      </w:r>
      <w:r>
        <w:rPr>
          <w:rFonts w:ascii="Times New Roman"/>
          <w:b w:val="false"/>
          <w:i w:val="false"/>
          <w:color w:val="000000"/>
          <w:sz w:val="28"/>
        </w:rPr>
        <w:t>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18) су қорын ұтымды пайдалану мен қорғау iсiнде халық арасында ағарту және тәрбие жұмыстарын жүргiзу;</w:t>
      </w:r>
      <w:r>
        <w:br/>
      </w:r>
      <w:r>
        <w:rPr>
          <w:rFonts w:ascii="Times New Roman"/>
          <w:b w:val="false"/>
          <w:i w:val="false"/>
          <w:color w:val="000000"/>
          <w:sz w:val="28"/>
        </w:rPr>
        <w:t xml:space="preserve">
      </w:t>
      </w:r>
      <w:r>
        <w:rPr>
          <w:rFonts w:ascii="Times New Roman"/>
          <w:b w:val="false"/>
          <w:i w:val="false"/>
          <w:color w:val="000000"/>
          <w:sz w:val="28"/>
        </w:rPr>
        <w:t>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r>
        <w:br/>
      </w:r>
      <w:r>
        <w:rPr>
          <w:rFonts w:ascii="Times New Roman"/>
          <w:b w:val="false"/>
          <w:i w:val="false"/>
          <w:color w:val="000000"/>
          <w:sz w:val="28"/>
        </w:rPr>
        <w:t xml:space="preserve">
      </w:t>
      </w:r>
      <w:r>
        <w:rPr>
          <w:rFonts w:ascii="Times New Roman"/>
          <w:b w:val="false"/>
          <w:i w:val="false"/>
          <w:color w:val="000000"/>
          <w:sz w:val="28"/>
        </w:rPr>
        <w:t>20) салық органына ұсынғанға дейін жер үсті су көздерінен су ресурстарын пайдалануға төлем бойынша салық есептілігін куәландыру;</w:t>
      </w:r>
      <w:r>
        <w:br/>
      </w:r>
      <w:r>
        <w:rPr>
          <w:rFonts w:ascii="Times New Roman"/>
          <w:b w:val="false"/>
          <w:i w:val="false"/>
          <w:color w:val="000000"/>
          <w:sz w:val="28"/>
        </w:rPr>
        <w:t xml:space="preserve">
      </w:t>
      </w:r>
      <w:r>
        <w:rPr>
          <w:rFonts w:ascii="Times New Roman"/>
          <w:b w:val="false"/>
          <w:i w:val="false"/>
          <w:color w:val="000000"/>
          <w:sz w:val="28"/>
        </w:rPr>
        <w:t>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r>
        <w:br/>
      </w:r>
      <w:r>
        <w:rPr>
          <w:rFonts w:ascii="Times New Roman"/>
          <w:b w:val="false"/>
          <w:i w:val="false"/>
          <w:color w:val="000000"/>
          <w:sz w:val="28"/>
        </w:rPr>
        <w:t xml:space="preserve">
      </w:t>
      </w:r>
      <w:r>
        <w:rPr>
          <w:rFonts w:ascii="Times New Roman"/>
          <w:b w:val="false"/>
          <w:i w:val="false"/>
          <w:color w:val="000000"/>
          <w:sz w:val="28"/>
        </w:rPr>
        <w:t>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r>
        <w:br/>
      </w:r>
      <w:r>
        <w:rPr>
          <w:rFonts w:ascii="Times New Roman"/>
          <w:b w:val="false"/>
          <w:i w:val="false"/>
          <w:color w:val="000000"/>
          <w:sz w:val="28"/>
        </w:rPr>
        <w:t xml:space="preserve">
      </w:t>
      </w:r>
      <w:r>
        <w:rPr>
          <w:rFonts w:ascii="Times New Roman"/>
          <w:b w:val="false"/>
          <w:i w:val="false"/>
          <w:color w:val="000000"/>
          <w:sz w:val="28"/>
        </w:rPr>
        <w:t>23) облысаралық, аймақаралық, мемлекетаралық су объектiлерi бойынша су алу мен су бөлу жоспарларын әзiрлеу және олардың сақталуын бақылау;</w:t>
      </w:r>
      <w:r>
        <w:br/>
      </w:r>
      <w:r>
        <w:rPr>
          <w:rFonts w:ascii="Times New Roman"/>
          <w:b w:val="false"/>
          <w:i w:val="false"/>
          <w:color w:val="000000"/>
          <w:sz w:val="28"/>
        </w:rPr>
        <w:t xml:space="preserve">
      </w:t>
      </w:r>
      <w:r>
        <w:rPr>
          <w:rFonts w:ascii="Times New Roman"/>
          <w:b w:val="false"/>
          <w:i w:val="false"/>
          <w:color w:val="000000"/>
          <w:sz w:val="28"/>
        </w:rPr>
        <w:t>24) су қорын пайдалану мен қорғауға, жеке және заңды тұлғалардың Қазақстан Республикасының су заңдарын сақтауына мемлекеттiк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29) су тарту құрылыстарын, су шаруашылық жүйелерiн және су қоймаларын пайдалану ережелерiнiң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32) су объектiлерiн оқшау және бiрлесiп пайдалануға берудiң Қазақстан Республикасының заңнамасында белгiленген тәртiбiнiң 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r>
        <w:br/>
      </w:r>
      <w:r>
        <w:rPr>
          <w:rFonts w:ascii="Times New Roman"/>
          <w:b w:val="false"/>
          <w:i w:val="false"/>
          <w:color w:val="000000"/>
          <w:sz w:val="28"/>
        </w:rPr>
        <w:t xml:space="preserve">
      </w:t>
      </w:r>
      <w:r>
        <w:rPr>
          <w:rFonts w:ascii="Times New Roman"/>
          <w:b w:val="false"/>
          <w:i w:val="false"/>
          <w:color w:val="000000"/>
          <w:sz w:val="28"/>
        </w:rPr>
        <w:t>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r>
        <w:br/>
      </w:r>
      <w:r>
        <w:rPr>
          <w:rFonts w:ascii="Times New Roman"/>
          <w:b w:val="false"/>
          <w:i w:val="false"/>
          <w:color w:val="000000"/>
          <w:sz w:val="28"/>
        </w:rPr>
        <w:t xml:space="preserve">
      </w:t>
      </w:r>
      <w:r>
        <w:rPr>
          <w:rFonts w:ascii="Times New Roman"/>
          <w:b w:val="false"/>
          <w:i w:val="false"/>
          <w:color w:val="000000"/>
          <w:sz w:val="28"/>
        </w:rPr>
        <w:t>39) Қазақстан Республикасының су заңнамаларын бұзған жағдайда мемлекетке келтірілген шығынды өтеу туралы арызды сотқа береді;</w:t>
      </w:r>
      <w:r>
        <w:br/>
      </w:r>
      <w:r>
        <w:rPr>
          <w:rFonts w:ascii="Times New Roman"/>
          <w:b w:val="false"/>
          <w:i w:val="false"/>
          <w:color w:val="000000"/>
          <w:sz w:val="28"/>
        </w:rPr>
        <w:t xml:space="preserve">
      </w:t>
      </w:r>
      <w:r>
        <w:rPr>
          <w:rFonts w:ascii="Times New Roman"/>
          <w:b w:val="false"/>
          <w:i w:val="false"/>
          <w:color w:val="000000"/>
          <w:sz w:val="28"/>
        </w:rPr>
        <w:t>40) Қазақстан Республикасының заңдарымен белгіленген құзыреті шегінде әкімшілік құқық бұзушылықтар туралы істер бойынша өндірісті жүзеге асыру;</w:t>
      </w:r>
      <w:r>
        <w:br/>
      </w:r>
      <w:r>
        <w:rPr>
          <w:rFonts w:ascii="Times New Roman"/>
          <w:b w:val="false"/>
          <w:i w:val="false"/>
          <w:color w:val="000000"/>
          <w:sz w:val="28"/>
        </w:rPr>
        <w:t xml:space="preserve">
      </w:t>
      </w:r>
      <w:r>
        <w:rPr>
          <w:rFonts w:ascii="Times New Roman"/>
          <w:b w:val="false"/>
          <w:i w:val="false"/>
          <w:color w:val="000000"/>
          <w:sz w:val="28"/>
        </w:rPr>
        <w:t>41)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су заңнамасын бұзушылықтарды жою шараларын қабылдайды;</w:t>
      </w:r>
      <w:r>
        <w:br/>
      </w:r>
      <w:r>
        <w:rPr>
          <w:rFonts w:ascii="Times New Roman"/>
          <w:b w:val="false"/>
          <w:i w:val="false"/>
          <w:color w:val="000000"/>
          <w:sz w:val="28"/>
        </w:rPr>
        <w:t xml:space="preserve">
      </w:t>
      </w:r>
      <w:r>
        <w:rPr>
          <w:rFonts w:ascii="Times New Roman"/>
          <w:b w:val="false"/>
          <w:i w:val="false"/>
          <w:color w:val="000000"/>
          <w:sz w:val="28"/>
        </w:rPr>
        <w:t>43) су қорғау аймақтарын, белдеулерiн және оларды шаруашылықта пайдалану режимдерін белгілеу жөніндегі жобалау құжаттамасын келіседі;</w:t>
      </w:r>
      <w:r>
        <w:br/>
      </w:r>
      <w:r>
        <w:rPr>
          <w:rFonts w:ascii="Times New Roman"/>
          <w:b w:val="false"/>
          <w:i w:val="false"/>
          <w:color w:val="000000"/>
          <w:sz w:val="28"/>
        </w:rPr>
        <w:t xml:space="preserve">
      </w:t>
      </w:r>
      <w:r>
        <w:rPr>
          <w:rFonts w:ascii="Times New Roman"/>
          <w:b w:val="false"/>
          <w:i w:val="false"/>
          <w:color w:val="000000"/>
          <w:sz w:val="28"/>
        </w:rPr>
        <w:t>44) ауыз су сапасындағы жер асты суларын ауыз сумен және шаруашылық-тұрмыстық сумен жабдықтауға байланысты емес мақсаттар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45) су объектiлерi мен су шаруашылығы құрылыстарында көпшiлiктiң демалуына, туризм мен спортқа арналған жерлердiң белгiленуiн келіседі;</w:t>
      </w:r>
      <w:r>
        <w:br/>
      </w:r>
      <w:r>
        <w:rPr>
          <w:rFonts w:ascii="Times New Roman"/>
          <w:b w:val="false"/>
          <w:i w:val="false"/>
          <w:color w:val="000000"/>
          <w:sz w:val="28"/>
        </w:rPr>
        <w:t xml:space="preserve">
      </w:t>
      </w:r>
      <w:r>
        <w:rPr>
          <w:rFonts w:ascii="Times New Roman"/>
          <w:b w:val="false"/>
          <w:i w:val="false"/>
          <w:color w:val="000000"/>
          <w:sz w:val="28"/>
        </w:rPr>
        <w:t>46) су объектiлерi мен су шаруашылығы құрылыстарын әуесқой және спорттық балық аулау үшiн пайдалануды келіседі;</w:t>
      </w:r>
      <w:r>
        <w:br/>
      </w:r>
      <w:r>
        <w:rPr>
          <w:rFonts w:ascii="Times New Roman"/>
          <w:b w:val="false"/>
          <w:i w:val="false"/>
          <w:color w:val="000000"/>
          <w:sz w:val="28"/>
        </w:rPr>
        <w:t xml:space="preserve">
      </w:t>
      </w:r>
      <w:r>
        <w:rPr>
          <w:rFonts w:ascii="Times New Roman"/>
          <w:b w:val="false"/>
          <w:i w:val="false"/>
          <w:color w:val="000000"/>
          <w:sz w:val="28"/>
        </w:rPr>
        <w:t>47) тіркеу шифрларын беру үшін бөгеттердің қауіпсіздігі декларациясын тіркейді;</w:t>
      </w:r>
      <w:r>
        <w:br/>
      </w:r>
      <w:r>
        <w:rPr>
          <w:rFonts w:ascii="Times New Roman"/>
          <w:b w:val="false"/>
          <w:i w:val="false"/>
          <w:color w:val="000000"/>
          <w:sz w:val="28"/>
        </w:rPr>
        <w:t xml:space="preserve">
      </w:t>
      </w:r>
      <w:r>
        <w:rPr>
          <w:rFonts w:ascii="Times New Roman"/>
          <w:b w:val="false"/>
          <w:i w:val="false"/>
          <w:color w:val="000000"/>
          <w:sz w:val="28"/>
        </w:rPr>
        <w:t>48)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xml:space="preserve">
      </w:t>
      </w:r>
      <w:r>
        <w:rPr>
          <w:rFonts w:ascii="Times New Roman"/>
          <w:b w:val="false"/>
          <w:i w:val="false"/>
          <w:color w:val="000000"/>
          <w:sz w:val="28"/>
        </w:rPr>
        <w:t>49) су қорын пайдалану мен қорғау саласындағы мемлекетаралық ынтымақтастықтың басым бағыттарын әзірлеуге қатысады.</w:t>
      </w:r>
      <w:r>
        <w:br/>
      </w:r>
      <w:r>
        <w:rPr>
          <w:rFonts w:ascii="Times New Roman"/>
          <w:b w:val="false"/>
          <w:i w:val="false"/>
          <w:color w:val="000000"/>
          <w:sz w:val="28"/>
        </w:rPr>
        <w:t xml:space="preserve">
      </w:t>
      </w:r>
      <w:r>
        <w:rPr>
          <w:rFonts w:ascii="Times New Roman"/>
          <w:b w:val="false"/>
          <w:i w:val="false"/>
          <w:color w:val="000000"/>
          <w:sz w:val="28"/>
        </w:rPr>
        <w:t>15. Инспекцияның құқықтары және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нормативтік құқықтық актілерді орындау үшін міндеттілерді қабылдау;</w:t>
      </w:r>
      <w:r>
        <w:br/>
      </w:r>
      <w:r>
        <w:rPr>
          <w:rFonts w:ascii="Times New Roman"/>
          <w:b w:val="false"/>
          <w:i w:val="false"/>
          <w:color w:val="000000"/>
          <w:sz w:val="28"/>
        </w:rPr>
        <w:t xml:space="preserve">
      </w:t>
      </w:r>
      <w:r>
        <w:rPr>
          <w:rFonts w:ascii="Times New Roman"/>
          <w:b w:val="false"/>
          <w:i w:val="false"/>
          <w:color w:val="000000"/>
          <w:sz w:val="28"/>
        </w:rPr>
        <w:t>2) белгіленген заңнамалық тәртіпте мемлекеттік органдардан, олардың лауазымдық тұлғаларынан қажетті ақпарат пен материалдарды алуға және сұратуға;</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заңнамалық актілермен көзделген басқада құқықтар мен міндеттерді жүзеге асыруға.</w:t>
      </w:r>
    </w:p>
    <w:bookmarkEnd w:id="82"/>
    <w:bookmarkStart w:name="z773" w:id="83"/>
    <w:p>
      <w:pPr>
        <w:spacing w:after="0"/>
        <w:ind w:left="0"/>
        <w:jc w:val="left"/>
      </w:pPr>
      <w:r>
        <w:rPr>
          <w:rFonts w:ascii="Times New Roman"/>
          <w:b/>
          <w:i w:val="false"/>
          <w:color w:val="000000"/>
        </w:rPr>
        <w:t xml:space="preserve"> 3. Инспекцияның қызметiн ұйымдастыру</w:t>
      </w:r>
    </w:p>
    <w:bookmarkEnd w:id="83"/>
    <w:bookmarkStart w:name="z774" w:id="84"/>
    <w:p>
      <w:pPr>
        <w:spacing w:after="0"/>
        <w:ind w:left="0"/>
        <w:jc w:val="both"/>
      </w:pPr>
      <w:r>
        <w:rPr>
          <w:rFonts w:ascii="Times New Roman"/>
          <w:b w:val="false"/>
          <w:i w:val="false"/>
          <w:color w:val="000000"/>
          <w:sz w:val="28"/>
        </w:rPr>
        <w:t>
      16. Инспекцияға басшылықты Инспекцияға жүктелген міндеттерді орындауға және өз қызметтерін жүзеге асыруға жеке жауапкершілікті атқаратын Инспекция Басшысы жүзеге асырады.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министрлігі Су ресурстары комитеті Төрағасының м.а. 17.06.2019 </w:t>
      </w:r>
      <w:r>
        <w:rPr>
          <w:rFonts w:ascii="Times New Roman"/>
          <w:b w:val="false"/>
          <w:i w:val="false"/>
          <w:color w:val="000000"/>
          <w:sz w:val="28"/>
        </w:rPr>
        <w:t>№ 141</w:t>
      </w:r>
      <w:r>
        <w:rPr>
          <w:rFonts w:ascii="Times New Roman"/>
          <w:b w:val="false"/>
          <w:i w:val="false"/>
          <w:color w:val="ff0000"/>
          <w:sz w:val="28"/>
        </w:rPr>
        <w:t xml:space="preserve"> бұйрығымен.</w:t>
      </w:r>
      <w:r>
        <w:br/>
      </w:r>
      <w:r>
        <w:rPr>
          <w:rFonts w:ascii="Times New Roman"/>
          <w:b w:val="false"/>
          <w:i w:val="false"/>
          <w:color w:val="000000"/>
          <w:sz w:val="28"/>
        </w:rPr>
        <w:t xml:space="preserve">
      </w:t>
      </w:r>
      <w:r>
        <w:rPr>
          <w:rFonts w:ascii="Times New Roman"/>
          <w:b w:val="false"/>
          <w:i w:val="false"/>
          <w:color w:val="000000"/>
          <w:sz w:val="28"/>
        </w:rPr>
        <w:t>17. Инспекция Басшысы Қазақстан Республикасының заңнамаларына сәйкес қызметіне тағайындалады және қызметінен босатылады.</w:t>
      </w:r>
      <w:r>
        <w:br/>
      </w:r>
      <w:r>
        <w:rPr>
          <w:rFonts w:ascii="Times New Roman"/>
          <w:b w:val="false"/>
          <w:i w:val="false"/>
          <w:color w:val="000000"/>
          <w:sz w:val="28"/>
        </w:rPr>
        <w:t xml:space="preserve">
      </w:t>
      </w:r>
      <w:r>
        <w:rPr>
          <w:rFonts w:ascii="Times New Roman"/>
          <w:b w:val="false"/>
          <w:i w:val="false"/>
          <w:color w:val="000000"/>
          <w:sz w:val="28"/>
        </w:rPr>
        <w:t>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r>
        <w:br/>
      </w:r>
      <w:r>
        <w:rPr>
          <w:rFonts w:ascii="Times New Roman"/>
          <w:b w:val="false"/>
          <w:i w:val="false"/>
          <w:color w:val="000000"/>
          <w:sz w:val="28"/>
        </w:rPr>
        <w:t xml:space="preserve">
      </w:t>
      </w:r>
      <w:r>
        <w:rPr>
          <w:rFonts w:ascii="Times New Roman"/>
          <w:b w:val="false"/>
          <w:i w:val="false"/>
          <w:color w:val="000000"/>
          <w:sz w:val="28"/>
        </w:rPr>
        <w:t>19. Инспекция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бұйрықтарға қол қояды;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инспекция қызметкерлерін қызметке тағайындайды және орнынан босатады;</w:t>
      </w:r>
      <w:r>
        <w:br/>
      </w:r>
      <w:r>
        <w:rPr>
          <w:rFonts w:ascii="Times New Roman"/>
          <w:b w:val="false"/>
          <w:i w:val="false"/>
          <w:color w:val="000000"/>
          <w:sz w:val="28"/>
        </w:rPr>
        <w:t xml:space="preserve">
      </w:t>
      </w:r>
      <w:r>
        <w:rPr>
          <w:rFonts w:ascii="Times New Roman"/>
          <w:b w:val="false"/>
          <w:i w:val="false"/>
          <w:color w:val="000000"/>
          <w:sz w:val="28"/>
        </w:rPr>
        <w:t>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r>
        <w:br/>
      </w:r>
      <w:r>
        <w:rPr>
          <w:rFonts w:ascii="Times New Roman"/>
          <w:b w:val="false"/>
          <w:i w:val="false"/>
          <w:color w:val="000000"/>
          <w:sz w:val="28"/>
        </w:rPr>
        <w:t xml:space="preserve">
      </w:t>
      </w:r>
      <w:r>
        <w:rPr>
          <w:rFonts w:ascii="Times New Roman"/>
          <w:b w:val="false"/>
          <w:i w:val="false"/>
          <w:color w:val="000000"/>
          <w:sz w:val="28"/>
        </w:rPr>
        <w:t>4) заңмен белгіленген тәртіпте инспекция қызметшілеріне тәртіптік жаза қолдану және көтермелеу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инспекция қызметшілерін іссапарға жіберу, еңбек демалысын беру, біліктілікті арттыру мәселелерін шешеді;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r>
        <w:br/>
      </w:r>
      <w:r>
        <w:rPr>
          <w:rFonts w:ascii="Times New Roman"/>
          <w:b w:val="false"/>
          <w:i w:val="false"/>
          <w:color w:val="000000"/>
          <w:sz w:val="28"/>
        </w:rPr>
        <w:t xml:space="preserve">
      </w:t>
      </w:r>
      <w:r>
        <w:rPr>
          <w:rFonts w:ascii="Times New Roman"/>
          <w:b w:val="false"/>
          <w:i w:val="false"/>
          <w:color w:val="000000"/>
          <w:sz w:val="28"/>
        </w:rPr>
        <w:t>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мемлекеттік органдарда және басқа ұйымдарда Инспекцияның мүддесін ұсынады.</w:t>
      </w:r>
      <w:r>
        <w:br/>
      </w:r>
      <w:r>
        <w:rPr>
          <w:rFonts w:ascii="Times New Roman"/>
          <w:b w:val="false"/>
          <w:i w:val="false"/>
          <w:color w:val="000000"/>
          <w:sz w:val="28"/>
        </w:rPr>
        <w:t xml:space="preserve">
      </w:t>
      </w:r>
      <w:r>
        <w:rPr>
          <w:rFonts w:ascii="Times New Roman"/>
          <w:b w:val="false"/>
          <w:i w:val="false"/>
          <w:color w:val="000000"/>
          <w:sz w:val="28"/>
        </w:rPr>
        <w:t>Инспекция Басшысы болмаған уақытта өкілеттіктерін орындау қолданыстағы заңнамаларға сәйкес оны ауыстыратын тұлғамен жүзеге асырылады.</w:t>
      </w:r>
      <w:r>
        <w:br/>
      </w:r>
      <w:r>
        <w:rPr>
          <w:rFonts w:ascii="Times New Roman"/>
          <w:b w:val="false"/>
          <w:i w:val="false"/>
          <w:color w:val="000000"/>
          <w:sz w:val="28"/>
        </w:rPr>
        <w:t xml:space="preserve">
      </w:t>
      </w:r>
      <w:r>
        <w:rPr>
          <w:rFonts w:ascii="Times New Roman"/>
          <w:b w:val="false"/>
          <w:i w:val="false"/>
          <w:color w:val="000000"/>
          <w:sz w:val="28"/>
        </w:rPr>
        <w:t>20. Инспекция Басшысы қолданыстағы заңнамаларға сәйкес өзінің орынбасарларының өкілеттіктерін анықтайды.</w:t>
      </w:r>
      <w:r>
        <w:br/>
      </w:r>
      <w:r>
        <w:rPr>
          <w:rFonts w:ascii="Times New Roman"/>
          <w:b w:val="false"/>
          <w:i w:val="false"/>
          <w:color w:val="000000"/>
          <w:sz w:val="28"/>
        </w:rPr>
        <w:t>
</w:t>
      </w:r>
    </w:p>
    <w:bookmarkStart w:name="z788" w:id="85"/>
    <w:p>
      <w:pPr>
        <w:spacing w:after="0"/>
        <w:ind w:left="0"/>
        <w:jc w:val="left"/>
      </w:pPr>
      <w:r>
        <w:rPr>
          <w:rFonts w:ascii="Times New Roman"/>
          <w:b/>
          <w:i w:val="false"/>
          <w:color w:val="000000"/>
        </w:rPr>
        <w:t xml:space="preserve"> 4. Инспекцияның мүлігi</w:t>
      </w:r>
    </w:p>
    <w:bookmarkEnd w:id="85"/>
    <w:bookmarkStart w:name="z789" w:id="86"/>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r>
        <w:br/>
      </w:r>
      <w:r>
        <w:rPr>
          <w:rFonts w:ascii="Times New Roman"/>
          <w:b w:val="false"/>
          <w:i w:val="false"/>
          <w:color w:val="000000"/>
          <w:sz w:val="28"/>
        </w:rPr>
        <w:t xml:space="preserve">
      </w:t>
      </w:r>
      <w:r>
        <w:rPr>
          <w:rFonts w:ascii="Times New Roman"/>
          <w:b w:val="false"/>
          <w:i w:val="false"/>
          <w:color w:val="000000"/>
          <w:sz w:val="28"/>
        </w:rPr>
        <w:t>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r>
        <w:br/>
      </w:r>
      <w:r>
        <w:rPr>
          <w:rFonts w:ascii="Times New Roman"/>
          <w:b w:val="false"/>
          <w:i w:val="false"/>
          <w:color w:val="000000"/>
          <w:sz w:val="28"/>
        </w:rPr>
        <w:t xml:space="preserve">
      </w:t>
      </w:r>
      <w:r>
        <w:rPr>
          <w:rFonts w:ascii="Times New Roman"/>
          <w:b w:val="false"/>
          <w:i w:val="false"/>
          <w:color w:val="000000"/>
          <w:sz w:val="28"/>
        </w:rPr>
        <w:t>22. Инспекцияға бекiтілiп берілген мүлік республикалық меншікке жатады.</w:t>
      </w:r>
      <w:r>
        <w:br/>
      </w:r>
      <w:r>
        <w:rPr>
          <w:rFonts w:ascii="Times New Roman"/>
          <w:b w:val="false"/>
          <w:i w:val="false"/>
          <w:color w:val="000000"/>
          <w:sz w:val="28"/>
        </w:rPr>
        <w:t xml:space="preserve">
      </w:t>
      </w:r>
      <w:r>
        <w:rPr>
          <w:rFonts w:ascii="Times New Roman"/>
          <w:b w:val="false"/>
          <w:i w:val="false"/>
          <w:color w:val="000000"/>
          <w:sz w:val="28"/>
        </w:rPr>
        <w:t>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86"/>
    <w:bookmarkStart w:name="z793" w:id="87"/>
    <w:p>
      <w:pPr>
        <w:spacing w:after="0"/>
        <w:ind w:left="0"/>
        <w:jc w:val="left"/>
      </w:pPr>
      <w:r>
        <w:rPr>
          <w:rFonts w:ascii="Times New Roman"/>
          <w:b/>
          <w:i w:val="false"/>
          <w:color w:val="000000"/>
        </w:rPr>
        <w:t xml:space="preserve"> 5. Инспекцияны қайта ұйымдастыру және тарату</w:t>
      </w:r>
    </w:p>
    <w:bookmarkEnd w:id="87"/>
    <w:bookmarkStart w:name="z794" w:id="8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