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9200f" w14:textId="c4920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"Құрып кету қаупі төнген жабайы фауна мен флора түрлерімен халықаралық сауда туралы конвенцияның І және ІІ қосымшаларына түрлері енгізілген жануарларды қолдан өсіруді жүзеге асыратын жеке және заңды тұлғаларды әкімшілік органда тіркеу қағидаларын бекіту туралы" Қазақстан Республикасы Ауыл шаруашылығы министрінің 2015 жылғы 31 наурыздағы № 18-03/288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2016 жылғы 12 мамырдағы № 215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«Құқықтық актілер туралы» 2016 жылғы 6 сәуірдегі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50-бабына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«Құрып кету қаупі төнген жабайы фауна мен флора түрлерімен халықаралық сауда туралы конвенцияның І және ІІ қосымшаларына түрлері енгізілген жануарларды қолдан өсіруді жүзеге асыратын жеке және заңды тұлғаларды әкімшілік органда тіркеу қағидаларын бекіту туралы» Қазақстан Республикасы Ауыл шаруашылығы министрінің 2015 жылғы 31 наурыздағы № 18-03/288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11631 болып тіркелген, 2015 жылғы 28 тамызда «Әділет» ақпараттық-құқықтық жүйесінде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Орман шаруашылығы және жануарлар дүниесі комитеті осы бұйрықтың көшірмесін Қазақстан Республикасы Әділет министрлігіне жолдасын.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министрі                        А. Мырзахметов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«КЕЛІСІЛГЕН»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Инвестициялар және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 Ә. Исекешев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2016 жылғы 24 мамыр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«КЕЛІСІЛГЕН»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Ұлттық экономика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 Қ. Бишімбаев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2016 жылғы 19 мамыр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