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8ed2" w14:textId="2528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регламентін бекіту туралы" Қазақстан Республикасы Ауыл шаруашылығы министрінің 2015 жылғы 18 тамыздағы № 17-1/750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Премьер-Министрінің орынбасары Қазақстан Республикасының Ауыл шаруашылығы министрінің 2016 жылғы 29 тамыздағы № 375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29.08.2016 редакциясында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Премьер-Министрінің орынбасары Қазақстан Республикасы Ауыл шаруашылығы министрінің 2016 жылғы 29 тамыздағы № 375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Ауыл шаруашылығы министрлігінің регламентін бекіту туралы" Қазақстан Республикасы Ауыл шаруашылығы министрінің 2015 жылғы 18 тамыздағы № 17-1/750 бұйрығының күші жойылды деп тану туралы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Ауыл шаруашылығы министрлігінің регламентін бекіту туралы" Қазақстан Республикасы Ауыл шаруашылығы министрінің 2015 жылғы 18 тамыздағы </w:t>
      </w:r>
      <w:r>
        <w:rPr>
          <w:rFonts w:ascii="Times New Roman"/>
          <w:b w:val="false"/>
          <w:i w:val="false"/>
          <w:color w:val="000000"/>
          <w:sz w:val="28"/>
        </w:rPr>
        <w:t>№ 17-1/750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12101 болып тіркелген, "Әділет" ақпараттық-құқықтық жүйесінде 2015 жылғы 19 қазанда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Ауыл шаруашылығы министрлігінің Мемлекеттік қызметтерді дамыту және ақпараттық технологиялар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бұйрық көшірмесінің Қазақстан Республикасы Әділет министрлігіне жолдануын;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бұйрыққа қол қойылған күннен бастап күнтізбелік бес күн ішінде оның кәшірмесінің "Әділет" ақпараттық-құқықтық жүйесіне және Қазақстан Республикасы нормативтік құқықтық актілерінің эталондық бақылау банкіне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жолдануын;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осы бұйрықтың Қазақстан Республикасы Ауыл шаруашылығы министрлігінің интернет-ресурсында және мемлекеттік органдардың интранет-парталында орналастырылуын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 қол қойған күнінен бастап күшіне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орынбасары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