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daf4" w14:textId="593d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Ауыл шаруашылығы министрлігінің Ветеринариялық бақылау және қадағалау комитеті туралы ережені бекіту туралы" Қазақстан Республикасы Ауыл шаруашылығы министрінің міндетін атқарушының 2015 жылғы 31 шілдедегі № 16-05/715 бұйрығына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– Қазақстан Республикасы Ауыл шаруашылығы министрінің 2016 жылғы 15 желтоқсандағы № 523 бұйрығы.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50-бабы 2-тармағына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Ауыл шаруашылығы министрлігі Ветеринариялық бақылау және қадағалау комитеті туралы ережені бекіту туралы" Қазақстан Республикасы Ауыл шаруашылығы министрінің міндетін атқарушының 2015 жылғы 31 шілдедегі № 16-05/715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12013 болып тіркелген, 2015 жылғы 1 қазанда "Әділет" ақпараттық-құқықтық жүйесінде жарияланған) мынадай өзгеріс пен толықтырулар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бұйрықтың кіріспесі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Ауыл шаруашылығы министрлігінiң кейбiр мәселелерi" Қазақстан Республикасы Үкіметінің 2005 жылғы 6 сәуірдегі № 310 қаулысына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Ауыл шаруашылығы министрлігі Ветеринариялық бақылау және қадағалау комитеті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3-1) және 3-2) тармақшалармен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тамақ қауіпсіздігін қамтамасыз ету жөніндегі мемлекеттік мониторинг жоспарын әзірлейді және бекітеді;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3-2) жануарлардың аса қауіпті ауруларының профилактикасы, диагностикасы және оларды жою жөніндегі ветеринариялық іс-шараларды әзірлейді және бекітеді;";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16-1) тармақшамен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нысаналы бюджет қаражаты есебінен қаржыланатын объектілерді салуға арналған техникалық-экономикалық негіздемелерді немесе жобалау-сметалық құжаттамаларды заңнамада белгіленген тәртіппен бекітеді;".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Ветеринариялық бақылау және қадағалау комитеті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"Әділет" ақпараттық-құқықтық жүйесінде ресми жариялауды;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Ауыл шаруашылығы министрлігінің интернет-ресурсына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бұйрықтан шығатын өзге де шараларды қабылдауды қамтамасыз етсін.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Премьер-Министрінің орынбасары 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