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db42" w14:textId="72fd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 әкімиятының кейбір қаулыларына өзгерістер енгізу туралы" Жамбыл облысы әкімиятының 2005 жылғы 14 мамырдағы № 149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11 қаңтардағы № 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 әкімиятының кейбір қаулыларына өзгерістер енгізу туралы" Жамбыл облысы әкімиятының 2005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1620 болып тіркелген, 2005 жылдың 11 маусымында облыстық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кәсіпкерлік және индустриалды- инновациялық дамыту басқармасы" коммуналдық мемлекеттік мекемесі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Т. Жанкеге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