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a9bf" w14:textId="b5ca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әкімдігінің қаржы басқармасы" коммуналдық мемлекеттік мекемесінің ережесін бекіту туралы" Жамбыл облысы әкімдігінің 2015 жылғы 29 қаңтардағы №13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11 шілдедегі № 212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"Жамбыл облысы әкімдігінің қаржы басқармасы" коммуналдық мемлекеттік мекемесінің ережесін бекіту туралы" Жамбыл облысы әкімдігінің 2015 жылғы 29 қаңтардағы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2563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21 наурызда "Ақ жол" газетінде жарияланған, 2015 жылдың 1 сәуірінде "Әділет"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әкімдігінің қаржы басқармасы" коммуналдық мемлекеттік мекемесі заңнамада белгіленген тәртіппен және мерзімдерде осы қаулының 1-тармағында көрсетілген нормативтiк құқықтық актінің күшi жойылды деп танылғаны жөнінде әдiлет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бірінші орынбасары Б. Орынбековке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