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b444" w14:textId="bcab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25 тамыздағы № 266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жұмыспен қамтуды үйлестіру және әлеуметтік бағдарламалар басқармасы" коммуналдық мемлекеттік мекемесі заңнамада белгіленген тәртіппен және мерзімдерде осы қаулының 1-тармағында көрсетілген нормативтік құқықтық актілердің күші жойылды деп танылғаны жөнінде әділет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Е.Манжуовқа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Көкрекбаев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266 қаулысына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күші жойылды деп танылған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"Жамбыл облысы әкімдігінің жұмыспен қамтуды үйлестіру және әлеуметтік бағдарламалар басқармасы" коммуналдық мемлекеттік мекемесінің Ережесін бекіту туралы" Жамбыл облысы әкімдігінің 2014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2153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6 мамырында "Ақ жол"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"Жамбыл облысы әкімдігінің жұмыспен қамтуды үйлестіру және әлеуметтік бағдарламалар басқармасы" коммуналдық мемлекеттік мекемесінің Ережесін бекіту туралы" Жамбыл облысы әкімдігінің 2014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толықтырулар енгізу туралы" Жамбыл облысы әкімдігінің 2014 жылғы 26 желтоқсандағы № 356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2500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19 ақпанында "Ақ жол" газетінде жарияланған, 2015 жылдың 1 сәуірінде "Әділет"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"Жамбыл облысы әкімдігінің жұмыспен қамтуды үйлестіру және әлеуметтік бағдарламалар басқармасы" коммуналдық мемлекеттік мекемесінің Ережесін бекіту туралы" Жамбыл облысы әкімдігінің 2014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өзгерістер енгізу туралы" Жамбыл облысы әкімдігінің 2015 жылғы 22 қазандағы № 249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24 қарашасында "Ақ жол" газетінде жарияланған, 2015 жылдың 25 қарашасында "Әділет" ақпараттық-құқықтық жүйесінде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