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d526" w14:textId="79ed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қалалық мәслихатының шешімдерін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2016 жылғы 17 ақпандағы № 50-6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ҚР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 келесі шешімдері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"Тараз қалалық мәслихаты аппаратының "Б" корпусы мемлекеттік әкімшілік қызметшілерінің қызметін жыл сайынғы бағалаудың әдістемесін бекіту туралы" 2015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№43-5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№2784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жылы 14 қазанда №42 "Жамбыл Тараз"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туралы" 2015 жылғы 23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№48-7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№2900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жылы 20 қаңтарда №3 "Жамбыл Тараз"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