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a492" w14:textId="d48a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әкімдігінің 2016 жылғы 12 ақпандағы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№49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2016 жылғы 27 мамырдағы № 229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Республикасындағы жергілікті мемлекеттік басқару және өзін - өзі басқару туралы" Қазақстан Республикасының 2001 жылғы 23 қаңтардағы №148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№480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Байзақ ауданы әкімдігінің 2016 жылғы 12 ақпандағы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2016 жылғы 2 наурыздағы </w:t>
      </w:r>
      <w:r>
        <w:rPr>
          <w:rFonts w:ascii="Times New Roman"/>
          <w:b w:val="false"/>
          <w:i w:val="false"/>
          <w:color w:val="000000"/>
          <w:sz w:val="28"/>
        </w:rPr>
        <w:t>№2955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Байзақ аудандық "Ауыл жаңалығы - Сельская новь" газетінің 2016 жылғы 2 сәуірдегі №36 нөмірінде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қаулының орындалуын бақылау аудан әкімі аппаратының басшысы Бақтияр Мұратұлы 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