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7b8" w14:textId="6c56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әкімдігінің 2015 жылғы 10 желтоқсандағы "2016 жылға қоғамдық жұмыстарды ұйымдастыру туралы" № 642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2016 жылғы 27 мамырдағы № 267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Байзақ ауданының әкімдігінің 2015 жылғы 10 желтоқсандағы "2016 жылға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 642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Байзақ аудандық "Ауыл жаңалығы-Сельская новь" газетінің 2016 жылғы 1 қаңтардағы № 1-2 нөмерінде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Сағындық Жұмағұлұлы Кежебаевқа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