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a4c53" w14:textId="0fa4c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"Пайдаланылмайтын ауыл шаруашылығы мақсатындағы жерлерге жер салығының мөлшерлемелерін жоғарылату туралы" Байзақ аудандық мәслихатының 2015 жылғы 25 қарашадағы № 45 – 2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аудандық мәслихатының 2016 жылғы 16 наурыздағы № 52-10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жергілікті мемлекеттік басқару және өзін-өзі басқару туралы"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"Пайдаланылмайтын ауыл шаруашылығы мақсатындағы жерлерге жер салығының мөлшерлемелерін жоғарылату туралы" Байзақ аудандық мәслихатының 2015 жылғы 25 қарашадағы (Нормативтік құқықтық актілерді мемлекеттік тіркеу тізілімінде № 2841 болып тіркелген, 2015 жылғы 5 желтоқсандағы аудандық № 117 - 118 "Ауыл жаңалығы"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№ 45-2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Рәпілбеков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