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f1a2" w14:textId="a6df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қабылданған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2016 жылғы 21 шілдедегі № 3-6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қаңтарындағы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Заңының негізінде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көшірмесін Жамбыл облысы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қамтамасыз ету аудандық мәслихат аппаратының басшысы Самбетов Мадияр Абилханұлына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Бегманов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 шешіміне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аудандық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2010-2012 жылдарға арналған аудандық бюджет туралы Жамбыл облысы Жамбыл аудандық мәслихатының 2009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105 болып мемлекеттік тіркеуден өткен, "Шұғыла-Радуга" газетінің 2010 жығы 18 қаңтардағы № 05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2013-2015 жылдарға арналған аудандық бюджет туралы Жамбыл облысы Жамбыл аудандық мәслихатының 2012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1871 болып мемлекеттік тіркеуден өткен, "Шұғыла-Радуга" газетінің 2013 жылғы 09 қаңтардағы № 3-4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1892 болып мемлекеттік тіркеуден өткен, "Шұғыла-Радуга" газетінің 2013 жылы 07 наурыздағы № 23-24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09 сәуірдегі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1919 болып мемлекеттік тіркеуден өткен, "Шұғыла-Радуга" газетінің 2013 жылы 24 сәуірдегі № 39 (5149)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28 мамырдағы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1955 болып мемлекеттік тіркеуден өткен, "Шұғыла-Радуга" газетінің 2013 жылы 15 маусымдағы № 57-58 (5166-5167)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1977 болып мемлекеттік тіркеуден өткен, "Шұғыла-Радуга" газетінің 2013 жылы 27 шілдедегі №72-73 (5182-5183)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03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2008 болып мемлекеттік тіркеуден өткен, "Шұғыла-Радуга" газетінің 2013 жылы 10 қыркүйектегі № 88-89 (5198-5199)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07 қазандағы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2025 болып мемлекеттік тіркеуден өткен, "Шұғыла-Радуга" газетінің 2013 жылы 19 қыркүйектегі № 99-100 (5209-5210)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2048 болып мемлекеттік тіркеуден өткен, "Шұғыла-Радуга" газетінің 2013 жылы 23 қарашадағы № 110-111 (5220-5221)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"2013-2015 жылға арналған аудандық бюджет туралы" Жамбыл аудандық мәслихатының 2012 жылғы 14 желтоқсандағы № 13-3 шешіміне өзгерістер енгізу туралы Жамбыл облысы Жамбыл аудандық мәслихатының 2013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2072 болып мемлекеттік тіркеуден өткен, "Шұғыла-Радуга" газетінің 2013 жылы 13 желтоқсандағы № 119-120 (5229-5230)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2014-2016 жылдарға арналған аудандық бюджет туралы Жамбыл облысы Жамбыл аудандық мәслихатының 2013 жылқы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2092 болып мемлекеттік тіркеуден өткен, "Шұғыла-Радуга" газетінің 2014 жылы 07 қаңтардағы № 1-2 (5235-5236)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"2014-2016 жылға арналған аудандық бюджет туралы" Жамбыл аудандық мәслихатының 2012 жылғы 14 желтоқсандағы № 28-3 шешіміне өзгерістер енгізу туралы Жамбыл облысы Жамбыл аудандық мәслихатының 2014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2184 болып мемлекеттік тіркеуден өткен, "Шұғыла-Радуга" газетінің 2014 жылы 23 сәуірдегі № 45-46 (5280)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"2014-2016 жылға арналған аудандық бюджет туралы" Жамбыл аудандық мәслихатының 2012 жылғы 14 желтоқсандағы № 28-3 шешіміне өзгерістер енгізу туралы Жамбыл облысы Жамбыл аудандық мәслихатының 2014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2244 болып мемлекеттік тіркеуден өткен, "Шұғыла-Радуга" газетінің 2014 жылы 09 шілдедегі №67 (5301)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"2014-2016 жылға арналған аудандық бюджет туралы" Жамбыл аудандық мәслихатының 2012 жылғы 14 желтоқсандағы № 28-3 шешіміне өзгерістер енгізу туралы Жамбыл облысы Жамбыл аудандық мәслихатының 2014 жылғы 03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2319 болып мемлекеттік тіркеуден өткен, "Шұғыла-Радуга" газетінің 2014 жылы 12 қыркүйектегі № 88-89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"2014-2016 жылға арналған аудандық бюджет туралы" Жамбыл аудандық мәслихатының 2012 жылғы 14 желтоқсандағы № 28-3 шешіміне өзгерістер енгізу туралы Жамбыл облысы Жамбыл аудандық мәслихатының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2393 болып мемлекеттік тіркеуден өткен, "Шұғыла-Радуга" газетінің 2014 жылы 27 қарашадағы № 117-118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2015-2017 жылдарға арналған аудандық бюджет туралы Жамбыл облысы Жамбыл аудандық мәслихатының 2014 жылқы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(нормативтік құқықтық актілерді тіркеу тізілімінде № 2459 болып мемлекеттік тіркеуден өткен, "Шұғыла-Радуга" газетінің 2015 жылы 10 қаңтардағы № 2-3 санында жарияланған):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"2015-2017 жылға арналған аудандық бюджет туралы" Жамбыл аудандық мәслихатының 2014 жылғы 23 желтоқсандағы № 38-2 шешіміне өзгерістер енгізу туралы Жамбыл облысы Жамбыл аудандық мәслихатының 2015 жылғы 07 сәуірдегі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2599 болып мемлекеттік тіркеуден өткен, "Шұғыла-Радуга" газетінің 2015 жылы 15 сәуірдегі №41-42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"2015-2017 жылға арналған аудандық бюджет туралы" Жамбыл аудандық мәслихатының 2014 жылғы 23 желтоқсандағы № 38-2 шешіміне өзгерістер енгізу туралы Жамбыл облысы Жамбыл аудандық мәслихатының 2015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2674 болып мемлекеттік тіркеуден өткен, "Шұғыла-Радуга" газетінің 2015 жылы 20 маусымдағы № 68-69 (5431-5432)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"2015-2017 жылға арналған аудандық бюджет туралы" Жамбыл аудандық мәслихатының 2014 жылғы 23 желтоқсандағы № 38-2 шешіміне өзгерістер енгізу туралы Жамбыл облысы Жамбыл аудандық мәслихатының 2015 жылғы 03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2759 болып мемлекеттік тіркеуден өткен, "Шұғыла-Радуга" газетінің 2015 жылы 19 қыркүйектегі № 104-105 (5467-5468)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"2015-2017 жылға арналған аудандық бюджет туралы" Жамбыл аудандық мәслихатының 2014 жылғы 23 желтоқсандағы № 38-2 шешіміне өзгерістер енгізу туралы Жамбыл облысы Жамбыл аудандық мәслихатының 2015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2831 болып мемлекеттік тіркеуден өткен, "Шұғыла-Радуга" газетінің 2015 жылы 04 желтоқсандағы № 131-132 (5492-5493)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"2015-2017 жылға арналған аудандық бюджет туралы" Жамбыл аудандық мәслихатының 2014 жылғы 23 желтоқсандағы № 38-2 шешіміне өзгерістер енгізу туралы Жамбыл облысы Жамбыл аудандық мәслихатының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тіркеу тізілімінде № 2751 болып мемлекеттік тіркеуден өткен, "Шұғыла-Радуга" газетінің 2015 жылы 19 желтоқсандағы № 137-138 (5498-5499)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